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589" w:rsidRPr="000F2213" w:rsidRDefault="004562F8" w:rsidP="00A3457F">
      <w:pPr>
        <w:autoSpaceDE w:val="0"/>
        <w:autoSpaceDN w:val="0"/>
        <w:adjustRightInd w:val="0"/>
        <w:spacing w:after="0" w:line="240" w:lineRule="auto"/>
        <w:jc w:val="both"/>
        <w:rPr>
          <w:b/>
          <w:bCs/>
        </w:rPr>
      </w:pPr>
      <w:r>
        <w:t xml:space="preserve">  </w:t>
      </w:r>
      <w:r w:rsidR="00A3457F">
        <w:t xml:space="preserve"> </w:t>
      </w:r>
    </w:p>
    <w:p w:rsidR="00AA1589" w:rsidRPr="000F2213" w:rsidRDefault="00AA1589" w:rsidP="000F2213">
      <w:pPr>
        <w:autoSpaceDE w:val="0"/>
        <w:autoSpaceDN w:val="0"/>
        <w:adjustRightInd w:val="0"/>
        <w:spacing w:after="0" w:line="240" w:lineRule="auto"/>
        <w:jc w:val="both"/>
        <w:rPr>
          <w:b/>
          <w:bCs/>
        </w:rPr>
      </w:pPr>
    </w:p>
    <w:p w:rsidR="004562F8" w:rsidRDefault="004562F8" w:rsidP="000F2213">
      <w:pPr>
        <w:autoSpaceDE w:val="0"/>
        <w:autoSpaceDN w:val="0"/>
        <w:adjustRightInd w:val="0"/>
        <w:spacing w:after="0" w:line="240" w:lineRule="auto"/>
        <w:jc w:val="both"/>
        <w:rPr>
          <w:b/>
          <w:bCs/>
        </w:rPr>
      </w:pPr>
      <w:r>
        <w:rPr>
          <w:b/>
          <w:bCs/>
        </w:rPr>
        <w:t xml:space="preserve">                                                                        </w:t>
      </w:r>
    </w:p>
    <w:p w:rsidR="004562F8" w:rsidRDefault="004562F8" w:rsidP="000F2213">
      <w:pPr>
        <w:autoSpaceDE w:val="0"/>
        <w:autoSpaceDN w:val="0"/>
        <w:adjustRightInd w:val="0"/>
        <w:spacing w:after="0" w:line="240" w:lineRule="auto"/>
        <w:jc w:val="both"/>
        <w:rPr>
          <w:b/>
          <w:bCs/>
        </w:rPr>
      </w:pPr>
    </w:p>
    <w:p w:rsidR="00AA1589" w:rsidRDefault="004562F8" w:rsidP="000F2213">
      <w:pPr>
        <w:autoSpaceDE w:val="0"/>
        <w:autoSpaceDN w:val="0"/>
        <w:adjustRightInd w:val="0"/>
        <w:spacing w:after="0" w:line="240" w:lineRule="auto"/>
        <w:jc w:val="both"/>
        <w:rPr>
          <w:b/>
          <w:bCs/>
          <w:sz w:val="32"/>
          <w:szCs w:val="32"/>
        </w:rPr>
      </w:pPr>
      <w:r>
        <w:rPr>
          <w:b/>
          <w:bCs/>
        </w:rPr>
        <w:t xml:space="preserve">                                                                  </w:t>
      </w:r>
      <w:r w:rsidR="007612E4">
        <w:rPr>
          <w:b/>
          <w:bCs/>
          <w:sz w:val="32"/>
          <w:szCs w:val="32"/>
        </w:rPr>
        <w:t>ZAPYTANIE OFERTOWE NR 2</w:t>
      </w:r>
      <w:r w:rsidR="00F95FDC">
        <w:rPr>
          <w:b/>
          <w:bCs/>
          <w:sz w:val="32"/>
          <w:szCs w:val="32"/>
        </w:rPr>
        <w:t>/2015</w:t>
      </w:r>
    </w:p>
    <w:p w:rsidR="004562F8" w:rsidRPr="004562F8" w:rsidRDefault="004562F8" w:rsidP="000F2213">
      <w:pPr>
        <w:autoSpaceDE w:val="0"/>
        <w:autoSpaceDN w:val="0"/>
        <w:adjustRightInd w:val="0"/>
        <w:spacing w:after="0" w:line="240" w:lineRule="auto"/>
        <w:jc w:val="both"/>
        <w:rPr>
          <w:b/>
          <w:bCs/>
          <w:sz w:val="32"/>
          <w:szCs w:val="32"/>
        </w:rPr>
      </w:pPr>
    </w:p>
    <w:p w:rsidR="00AA1589" w:rsidRPr="001B6DB2" w:rsidRDefault="00AA1589" w:rsidP="000F2213">
      <w:pPr>
        <w:pStyle w:val="Tekstpodstawowy31"/>
        <w:spacing w:before="120" w:after="0" w:line="240" w:lineRule="auto"/>
        <w:rPr>
          <w:rFonts w:ascii="Calibri" w:hAnsi="Calibri" w:cs="Times New Roman"/>
          <w:b/>
          <w:sz w:val="22"/>
          <w:szCs w:val="22"/>
        </w:rPr>
      </w:pPr>
      <w:r w:rsidRPr="001B6DB2">
        <w:rPr>
          <w:rFonts w:ascii="Calibri" w:hAnsi="Calibri" w:cs="Times New Roman"/>
          <w:b/>
          <w:sz w:val="22"/>
          <w:szCs w:val="22"/>
        </w:rPr>
        <w:t>Postępowanie prowadzone jest z zachowaniem zasady przejrz</w:t>
      </w:r>
      <w:r w:rsidR="00A3457F" w:rsidRPr="001B6DB2">
        <w:rPr>
          <w:rFonts w:ascii="Calibri" w:hAnsi="Calibri" w:cs="Times New Roman"/>
          <w:b/>
          <w:sz w:val="22"/>
          <w:szCs w:val="22"/>
        </w:rPr>
        <w:t>ystości i uczciwej konku</w:t>
      </w:r>
      <w:r w:rsidR="00790C21" w:rsidRPr="001B6DB2">
        <w:rPr>
          <w:rFonts w:ascii="Calibri" w:hAnsi="Calibri" w:cs="Times New Roman"/>
          <w:b/>
          <w:sz w:val="22"/>
          <w:szCs w:val="22"/>
        </w:rPr>
        <w:t>rencji</w:t>
      </w:r>
      <w:r w:rsidR="00A3457F" w:rsidRPr="001B6DB2">
        <w:rPr>
          <w:rFonts w:ascii="Calibri" w:hAnsi="Calibri" w:cs="Times New Roman"/>
          <w:b/>
          <w:sz w:val="22"/>
          <w:szCs w:val="22"/>
        </w:rPr>
        <w:t>.</w:t>
      </w:r>
      <w:r w:rsidR="00A328D7" w:rsidRPr="001B6DB2">
        <w:rPr>
          <w:rFonts w:ascii="Calibri" w:hAnsi="Calibri" w:cs="Times New Roman"/>
          <w:b/>
          <w:sz w:val="22"/>
          <w:szCs w:val="22"/>
        </w:rPr>
        <w:t xml:space="preserve"> </w:t>
      </w:r>
      <w:r w:rsidR="00A80D72">
        <w:rPr>
          <w:rFonts w:ascii="Calibri" w:hAnsi="Calibri" w:cs="Times New Roman"/>
          <w:b/>
          <w:sz w:val="22"/>
          <w:szCs w:val="22"/>
        </w:rPr>
        <w:t xml:space="preserve"> </w:t>
      </w:r>
    </w:p>
    <w:p w:rsidR="00AA1589" w:rsidRPr="001B6DB2" w:rsidRDefault="00AA1589" w:rsidP="000F2213">
      <w:pPr>
        <w:autoSpaceDE w:val="0"/>
        <w:autoSpaceDN w:val="0"/>
        <w:adjustRightInd w:val="0"/>
        <w:spacing w:after="0" w:line="240" w:lineRule="auto"/>
        <w:jc w:val="both"/>
        <w:rPr>
          <w:b/>
          <w:bCs/>
        </w:rPr>
      </w:pPr>
    </w:p>
    <w:p w:rsidR="00AA1589" w:rsidRPr="001B6DB2" w:rsidRDefault="00AA1589" w:rsidP="000F2213">
      <w:pPr>
        <w:autoSpaceDE w:val="0"/>
        <w:autoSpaceDN w:val="0"/>
        <w:adjustRightInd w:val="0"/>
        <w:spacing w:after="0" w:line="240" w:lineRule="auto"/>
        <w:jc w:val="both"/>
        <w:rPr>
          <w:b/>
          <w:bCs/>
          <w:color w:val="000000"/>
        </w:rPr>
      </w:pPr>
    </w:p>
    <w:p w:rsidR="00AA1589" w:rsidRPr="001B6DB2" w:rsidRDefault="00AA1589" w:rsidP="000F2213">
      <w:pPr>
        <w:autoSpaceDE w:val="0"/>
        <w:autoSpaceDN w:val="0"/>
        <w:adjustRightInd w:val="0"/>
        <w:spacing w:after="0" w:line="240" w:lineRule="auto"/>
        <w:jc w:val="both"/>
        <w:rPr>
          <w:b/>
          <w:bCs/>
          <w:color w:val="000000"/>
        </w:rPr>
      </w:pPr>
      <w:r w:rsidRPr="001B6DB2">
        <w:rPr>
          <w:b/>
          <w:bCs/>
          <w:color w:val="000000"/>
        </w:rPr>
        <w:t>I. Zamawia</w:t>
      </w:r>
      <w:r w:rsidRPr="001B6DB2">
        <w:rPr>
          <w:rFonts w:eastAsia="Arial,Bold"/>
          <w:b/>
          <w:bCs/>
          <w:color w:val="000000"/>
        </w:rPr>
        <w:t>j</w:t>
      </w:r>
      <w:r w:rsidR="00007C15">
        <w:rPr>
          <w:b/>
          <w:bCs/>
          <w:color w:val="000000"/>
        </w:rPr>
        <w:t>ący</w:t>
      </w:r>
      <w:r w:rsidRPr="001B6DB2">
        <w:rPr>
          <w:b/>
          <w:bCs/>
          <w:color w:val="000000"/>
        </w:rPr>
        <w:t>:</w:t>
      </w:r>
    </w:p>
    <w:p w:rsidR="00AA1589" w:rsidRPr="001B6DB2" w:rsidRDefault="00A3457F" w:rsidP="000F2213">
      <w:pPr>
        <w:autoSpaceDE w:val="0"/>
        <w:autoSpaceDN w:val="0"/>
        <w:adjustRightInd w:val="0"/>
        <w:spacing w:after="0" w:line="240" w:lineRule="auto"/>
        <w:ind w:left="360"/>
        <w:jc w:val="both"/>
        <w:rPr>
          <w:b/>
          <w:bCs/>
          <w:color w:val="000000"/>
        </w:rPr>
      </w:pPr>
      <w:r w:rsidRPr="001B6DB2">
        <w:rPr>
          <w:b/>
          <w:bCs/>
          <w:color w:val="000000"/>
        </w:rPr>
        <w:t xml:space="preserve"> </w:t>
      </w:r>
    </w:p>
    <w:p w:rsidR="00F22BD1" w:rsidRPr="001B6DB2" w:rsidRDefault="001E2817" w:rsidP="001E2817">
      <w:pPr>
        <w:pStyle w:val="Nagwek1"/>
        <w:tabs>
          <w:tab w:val="left" w:pos="0"/>
        </w:tabs>
        <w:rPr>
          <w:rFonts w:ascii="Calibri" w:hAnsi="Calibri"/>
          <w:color w:val="FF0000"/>
          <w:sz w:val="22"/>
          <w:szCs w:val="22"/>
        </w:rPr>
      </w:pPr>
      <w:r w:rsidRPr="001B6DB2">
        <w:rPr>
          <w:rFonts w:ascii="Calibri" w:hAnsi="Calibri"/>
          <w:sz w:val="22"/>
          <w:szCs w:val="22"/>
        </w:rPr>
        <w:t xml:space="preserve">Gminny Ośrodek Pomocy Społecznej w Waśniowie,                                                                                                         ul. Rynek 24, 27-425 Waśniów, </w:t>
      </w:r>
      <w:r w:rsidRPr="001B6DB2">
        <w:rPr>
          <w:rFonts w:ascii="Calibri" w:hAnsi="Calibri"/>
          <w:sz w:val="22"/>
          <w:szCs w:val="22"/>
        </w:rPr>
        <w:br/>
        <w:t>tel./fax. 41 264 60 40                                                                                                                                                               email</w:t>
      </w:r>
      <w:r w:rsidRPr="001B6DB2">
        <w:rPr>
          <w:rFonts w:ascii="Calibri" w:hAnsi="Calibri"/>
          <w:b w:val="0"/>
          <w:sz w:val="22"/>
          <w:szCs w:val="22"/>
        </w:rPr>
        <w:t xml:space="preserve">: </w:t>
      </w:r>
      <w:r w:rsidR="006C16DD" w:rsidRPr="001B6DB2">
        <w:rPr>
          <w:rFonts w:ascii="Calibri" w:hAnsi="Calibri"/>
          <w:b w:val="0"/>
          <w:sz w:val="22"/>
          <w:szCs w:val="22"/>
        </w:rPr>
        <w:t>gops@wasniow.pl</w:t>
      </w:r>
      <w:hyperlink r:id="rId8" w:history="1"/>
      <w:r w:rsidRPr="001B6DB2">
        <w:rPr>
          <w:rFonts w:ascii="Calibri" w:hAnsi="Calibri"/>
          <w:b w:val="0"/>
          <w:color w:val="FF0000"/>
          <w:sz w:val="22"/>
          <w:szCs w:val="22"/>
        </w:rPr>
        <w:t xml:space="preserve">  </w:t>
      </w:r>
    </w:p>
    <w:p w:rsidR="00A328D7" w:rsidRPr="001B6DB2" w:rsidRDefault="00A328D7" w:rsidP="000F2213">
      <w:pPr>
        <w:autoSpaceDE w:val="0"/>
        <w:autoSpaceDN w:val="0"/>
        <w:adjustRightInd w:val="0"/>
        <w:spacing w:after="0" w:line="240" w:lineRule="auto"/>
        <w:jc w:val="both"/>
        <w:rPr>
          <w:b/>
          <w:bCs/>
        </w:rPr>
      </w:pPr>
      <w:r w:rsidRPr="001B6DB2">
        <w:rPr>
          <w:b/>
          <w:bCs/>
        </w:rPr>
        <w:t>II. Opis przedmiotu zamówienia</w:t>
      </w:r>
    </w:p>
    <w:p w:rsidR="00F843B0" w:rsidRPr="001B6DB2" w:rsidRDefault="0090725A" w:rsidP="00F843B0">
      <w:pPr>
        <w:pStyle w:val="Bezodstpw"/>
        <w:spacing w:line="276" w:lineRule="auto"/>
        <w:ind w:firstLine="540"/>
        <w:jc w:val="both"/>
      </w:pPr>
      <w:r w:rsidRPr="001B6DB2">
        <w:rPr>
          <w:u w:val="single"/>
        </w:rPr>
        <w:t>2.</w:t>
      </w:r>
      <w:r w:rsidR="00A328D7" w:rsidRPr="001B6DB2">
        <w:rPr>
          <w:u w:val="single"/>
        </w:rPr>
        <w:t>1.Przedmiotem zamówienia</w:t>
      </w:r>
      <w:r w:rsidR="00F843B0" w:rsidRPr="001B6DB2">
        <w:t xml:space="preserve"> </w:t>
      </w:r>
      <w:r w:rsidR="00F843B0" w:rsidRPr="001B6DB2">
        <w:rPr>
          <w:rFonts w:cs="Tahoma"/>
        </w:rPr>
        <w:t xml:space="preserve">jest usługa polegająca na </w:t>
      </w:r>
      <w:r w:rsidR="00F843B0" w:rsidRPr="001B6DB2">
        <w:rPr>
          <w:rFonts w:cs="Tahoma"/>
          <w:b/>
        </w:rPr>
        <w:t xml:space="preserve">zorganizowaniu i przeprowadzeniu </w:t>
      </w:r>
      <w:r w:rsidR="00F843B0" w:rsidRPr="001B6DB2">
        <w:rPr>
          <w:rFonts w:cs="Tahoma"/>
          <w:b/>
        </w:rPr>
        <w:br/>
        <w:t xml:space="preserve">szkoleń zawodowych dla </w:t>
      </w:r>
      <w:r w:rsidR="00F95FDC" w:rsidRPr="001B6DB2">
        <w:rPr>
          <w:rFonts w:cs="Tahoma"/>
          <w:b/>
        </w:rPr>
        <w:t xml:space="preserve"> 5</w:t>
      </w:r>
      <w:r w:rsidR="00F843B0" w:rsidRPr="001B6DB2">
        <w:rPr>
          <w:rFonts w:cs="Tahoma"/>
          <w:b/>
        </w:rPr>
        <w:t xml:space="preserve"> uczestników projektu </w:t>
      </w:r>
      <w:r w:rsidR="00F843B0" w:rsidRPr="001B6DB2">
        <w:rPr>
          <w:b/>
        </w:rPr>
        <w:t xml:space="preserve">systemowego pn. </w:t>
      </w:r>
      <w:r w:rsidR="001E2817" w:rsidRPr="001B6DB2">
        <w:rPr>
          <w:b/>
        </w:rPr>
        <w:t xml:space="preserve"> „Wykuwaj swój los</w:t>
      </w:r>
      <w:r w:rsidR="001E2817" w:rsidRPr="001B6DB2">
        <w:rPr>
          <w:b/>
          <w:bCs/>
        </w:rPr>
        <w:t xml:space="preserve"> ”</w:t>
      </w:r>
      <w:r w:rsidR="00F843B0" w:rsidRPr="001B6DB2">
        <w:rPr>
          <w:bCs/>
        </w:rPr>
        <w:t xml:space="preserve">w ramach Programu Operacyjnego Kapitał Ludzki współfinansowanego ze środków Europejskiego Funduszu Społecznego. </w:t>
      </w:r>
      <w:r w:rsidR="00F843B0" w:rsidRPr="001B6DB2">
        <w:rPr>
          <w:color w:val="000000"/>
        </w:rPr>
        <w:t xml:space="preserve">Priorytet: VII. Promocja integracji społecznej, Działanie: 7.1. Rozwój i upowszechnianie </w:t>
      </w:r>
      <w:r w:rsidR="00F843B0" w:rsidRPr="001B6DB2">
        <w:t xml:space="preserve">aktywnej integracji, Poddziałanie 7.1.1 </w:t>
      </w:r>
      <w:r w:rsidR="00F843B0" w:rsidRPr="001B6DB2">
        <w:rPr>
          <w:color w:val="000000"/>
        </w:rPr>
        <w:t xml:space="preserve">Rozwój i upowszechnianie </w:t>
      </w:r>
      <w:r w:rsidR="00F843B0" w:rsidRPr="001B6DB2">
        <w:t>aktywnej integracji przez ośrodki pomocy społecznej.</w:t>
      </w:r>
    </w:p>
    <w:p w:rsidR="00A328D7" w:rsidRPr="001B6DB2" w:rsidRDefault="00A328D7" w:rsidP="000F2213">
      <w:pPr>
        <w:jc w:val="both"/>
        <w:rPr>
          <w:b/>
        </w:rPr>
      </w:pPr>
    </w:p>
    <w:p w:rsidR="0090000C" w:rsidRPr="001B6DB2" w:rsidRDefault="0090725A" w:rsidP="000F2213">
      <w:pPr>
        <w:spacing w:line="240" w:lineRule="auto"/>
        <w:jc w:val="both"/>
        <w:rPr>
          <w:b/>
        </w:rPr>
      </w:pPr>
      <w:r w:rsidRPr="001B6DB2">
        <w:rPr>
          <w:b/>
        </w:rPr>
        <w:t>2.</w:t>
      </w:r>
      <w:r w:rsidR="00F22BD1" w:rsidRPr="001B6DB2">
        <w:rPr>
          <w:b/>
        </w:rPr>
        <w:t xml:space="preserve">2. </w:t>
      </w:r>
      <w:r w:rsidR="00F22BD1" w:rsidRPr="001B6DB2">
        <w:t>Oznaczenie wg Wspólnego Słownika Zamówień (CPV):</w:t>
      </w:r>
    </w:p>
    <w:p w:rsidR="00030C95" w:rsidRPr="001B6DB2" w:rsidRDefault="00030C95" w:rsidP="000F2213">
      <w:pPr>
        <w:spacing w:after="0" w:line="240" w:lineRule="auto"/>
        <w:jc w:val="both"/>
        <w:rPr>
          <w:rFonts w:cs="Tahoma"/>
          <w:b/>
        </w:rPr>
      </w:pPr>
      <w:r w:rsidRPr="001B6DB2">
        <w:rPr>
          <w:rFonts w:cs="Tahoma"/>
          <w:b/>
          <w:bCs/>
        </w:rPr>
        <w:t xml:space="preserve">     CPV -</w:t>
      </w:r>
      <w:r w:rsidRPr="001B6DB2">
        <w:rPr>
          <w:rFonts w:cs="Tahoma"/>
          <w:b/>
        </w:rPr>
        <w:t xml:space="preserve"> 80530000-8, 80411200–0, 80570000-0, 85312500-4.</w:t>
      </w:r>
    </w:p>
    <w:p w:rsidR="00A328D7" w:rsidRPr="001B6DB2" w:rsidRDefault="00A328D7" w:rsidP="000F2213">
      <w:pPr>
        <w:spacing w:after="0" w:line="240" w:lineRule="auto"/>
        <w:ind w:firstLine="708"/>
        <w:jc w:val="both"/>
        <w:rPr>
          <w:b/>
          <w:bCs/>
        </w:rPr>
      </w:pPr>
    </w:p>
    <w:p w:rsidR="00A328D7" w:rsidRPr="001B6DB2" w:rsidRDefault="00A328D7" w:rsidP="000F2213">
      <w:pPr>
        <w:suppressAutoHyphens/>
        <w:spacing w:after="0" w:line="240" w:lineRule="auto"/>
        <w:jc w:val="both"/>
        <w:rPr>
          <w:u w:val="single"/>
        </w:rPr>
      </w:pPr>
    </w:p>
    <w:p w:rsidR="0015056D" w:rsidRPr="001B6DB2" w:rsidRDefault="00F22BD1" w:rsidP="000F2213">
      <w:pPr>
        <w:suppressAutoHyphens/>
        <w:spacing w:after="0" w:line="240" w:lineRule="auto"/>
        <w:jc w:val="both"/>
        <w:rPr>
          <w:u w:val="single"/>
        </w:rPr>
      </w:pPr>
      <w:r w:rsidRPr="001B6DB2">
        <w:rPr>
          <w:u w:val="single"/>
        </w:rPr>
        <w:t>2.</w:t>
      </w:r>
      <w:r w:rsidR="00220410" w:rsidRPr="001B6DB2">
        <w:rPr>
          <w:u w:val="single"/>
        </w:rPr>
        <w:t xml:space="preserve">3. </w:t>
      </w:r>
      <w:r w:rsidRPr="001B6DB2">
        <w:rPr>
          <w:u w:val="single"/>
        </w:rPr>
        <w:t>Szczegółowy opis przedmiotu zamówienia:</w:t>
      </w:r>
      <w:r w:rsidR="0015056D" w:rsidRPr="001B6DB2">
        <w:rPr>
          <w:u w:val="single"/>
        </w:rPr>
        <w:t xml:space="preserve"> </w:t>
      </w:r>
      <w:r w:rsidR="0015056D" w:rsidRPr="001B6DB2">
        <w:rPr>
          <w:rFonts w:cs="Tahoma"/>
          <w:b/>
          <w:bCs/>
          <w:color w:val="000000"/>
        </w:rPr>
        <w:t>Przedmiotem prowadzonego postępowania jest udzielenie zamówienia pub</w:t>
      </w:r>
      <w:r w:rsidR="004B212C" w:rsidRPr="001B6DB2">
        <w:rPr>
          <w:rFonts w:cs="Tahoma"/>
          <w:b/>
          <w:bCs/>
          <w:color w:val="000000"/>
        </w:rPr>
        <w:t>licznego na przeprowadzenie nw. szkoleń</w:t>
      </w:r>
      <w:r w:rsidR="0015056D" w:rsidRPr="001B6DB2">
        <w:rPr>
          <w:rFonts w:cs="Tahoma"/>
          <w:b/>
          <w:bCs/>
          <w:color w:val="000000"/>
        </w:rPr>
        <w:t>:</w:t>
      </w:r>
    </w:p>
    <w:p w:rsidR="0015056D" w:rsidRPr="001B6DB2" w:rsidRDefault="0015056D" w:rsidP="000F2213">
      <w:pPr>
        <w:suppressAutoHyphens/>
        <w:spacing w:after="0" w:line="240" w:lineRule="auto"/>
        <w:jc w:val="both"/>
        <w:rPr>
          <w:color w:val="000000"/>
          <w:u w:val="single"/>
        </w:rPr>
      </w:pPr>
    </w:p>
    <w:p w:rsidR="000F4A54" w:rsidRPr="001B6DB2" w:rsidRDefault="00F843B0" w:rsidP="00F95FDC">
      <w:pPr>
        <w:numPr>
          <w:ilvl w:val="0"/>
          <w:numId w:val="32"/>
        </w:numPr>
        <w:autoSpaceDE w:val="0"/>
        <w:autoSpaceDN w:val="0"/>
        <w:adjustRightInd w:val="0"/>
        <w:spacing w:line="240" w:lineRule="auto"/>
      </w:pPr>
      <w:r w:rsidRPr="001B6DB2">
        <w:t xml:space="preserve"> </w:t>
      </w:r>
      <w:r w:rsidR="00F95FDC" w:rsidRPr="001B6DB2">
        <w:rPr>
          <w:rFonts w:cs="Tahoma"/>
          <w:b/>
        </w:rPr>
        <w:t>Szkolenie Podstawy obsługi komputera i Internetu dla 3  osób zamieszkałych :</w:t>
      </w:r>
      <w:r w:rsidR="00F95FDC" w:rsidRPr="001B6DB2">
        <w:rPr>
          <w:rFonts w:cs="Tahoma"/>
        </w:rPr>
        <w:t xml:space="preserve"> 1 osoba </w:t>
      </w:r>
      <w:r w:rsidR="00F95FDC" w:rsidRPr="001B6DB2">
        <w:rPr>
          <w:b/>
        </w:rPr>
        <w:t>Śnieżkowice</w:t>
      </w:r>
      <w:r w:rsidR="00F95FDC" w:rsidRPr="001B6DB2">
        <w:rPr>
          <w:rFonts w:cs="Tahoma"/>
        </w:rPr>
        <w:t xml:space="preserve"> ,1 osoba </w:t>
      </w:r>
      <w:r w:rsidR="00F95FDC" w:rsidRPr="001B6DB2">
        <w:rPr>
          <w:b/>
        </w:rPr>
        <w:t xml:space="preserve">Czażów, </w:t>
      </w:r>
      <w:r w:rsidR="00F95FDC" w:rsidRPr="001B6DB2">
        <w:t>1 osoba</w:t>
      </w:r>
      <w:r w:rsidR="00F95FDC" w:rsidRPr="001B6DB2">
        <w:rPr>
          <w:b/>
        </w:rPr>
        <w:t xml:space="preserve"> Mirogonowice</w:t>
      </w:r>
      <w:r w:rsidR="00F95FDC" w:rsidRPr="001B6DB2">
        <w:rPr>
          <w:rFonts w:cs="Tahoma"/>
        </w:rPr>
        <w:t xml:space="preserve">                                                        </w:t>
      </w:r>
      <w:r w:rsidR="001B6DB2">
        <w:rPr>
          <w:rFonts w:cs="Tahoma"/>
        </w:rPr>
        <w:t xml:space="preserve">                                                        </w:t>
      </w:r>
      <w:r w:rsidR="00F95FDC" w:rsidRPr="001B6DB2">
        <w:rPr>
          <w:rFonts w:cs="Tahoma"/>
        </w:rPr>
        <w:t xml:space="preserve"> wymiar :  60 godzin   </w:t>
      </w:r>
      <w:r w:rsidRPr="001B6DB2">
        <w:t xml:space="preserve">    </w:t>
      </w:r>
      <w:r w:rsidR="00D20EB4" w:rsidRPr="001B6DB2">
        <w:t xml:space="preserve"> </w:t>
      </w:r>
      <w:r w:rsidRPr="001B6DB2">
        <w:t xml:space="preserve"> </w:t>
      </w:r>
    </w:p>
    <w:p w:rsidR="00D20EB4" w:rsidRPr="001B6DB2" w:rsidRDefault="00976E54" w:rsidP="00F95FDC">
      <w:pPr>
        <w:numPr>
          <w:ilvl w:val="0"/>
          <w:numId w:val="32"/>
        </w:numPr>
        <w:spacing w:after="0" w:line="240" w:lineRule="auto"/>
      </w:pPr>
      <w:r w:rsidRPr="001B6DB2">
        <w:rPr>
          <w:rFonts w:cs="Tahoma"/>
          <w:b/>
        </w:rPr>
        <w:t>Szkolenie z zakresu</w:t>
      </w:r>
      <w:r w:rsidR="000F4A54" w:rsidRPr="001B6DB2">
        <w:rPr>
          <w:rFonts w:cs="Tahoma"/>
          <w:b/>
        </w:rPr>
        <w:t xml:space="preserve"> </w:t>
      </w:r>
      <w:r w:rsidR="000F4A54" w:rsidRPr="001B6DB2">
        <w:rPr>
          <w:rFonts w:eastAsia="Times New Roman"/>
          <w:b/>
          <w:lang w:eastAsia="pl-PL"/>
        </w:rPr>
        <w:t xml:space="preserve">kucharz </w:t>
      </w:r>
      <w:r w:rsidR="00F95FDC" w:rsidRPr="001B6DB2">
        <w:rPr>
          <w:rFonts w:eastAsia="Times New Roman"/>
          <w:b/>
          <w:lang w:eastAsia="pl-PL"/>
        </w:rPr>
        <w:t xml:space="preserve"> </w:t>
      </w:r>
      <w:r w:rsidR="000F4A54" w:rsidRPr="001B6DB2">
        <w:rPr>
          <w:b/>
        </w:rPr>
        <w:t xml:space="preserve"> </w:t>
      </w:r>
      <w:r w:rsidR="00F95FDC" w:rsidRPr="001B6DB2">
        <w:rPr>
          <w:b/>
        </w:rPr>
        <w:t xml:space="preserve"> dla 2</w:t>
      </w:r>
      <w:r w:rsidR="00D20EB4" w:rsidRPr="001B6DB2">
        <w:rPr>
          <w:b/>
        </w:rPr>
        <w:t xml:space="preserve"> osób zamieszkałych</w:t>
      </w:r>
      <w:r w:rsidR="000F4A54" w:rsidRPr="001B6DB2">
        <w:rPr>
          <w:b/>
        </w:rPr>
        <w:t xml:space="preserve"> </w:t>
      </w:r>
      <w:r w:rsidR="00F95FDC" w:rsidRPr="001B6DB2">
        <w:rPr>
          <w:b/>
        </w:rPr>
        <w:t xml:space="preserve">: </w:t>
      </w:r>
      <w:r w:rsidR="00F95FDC" w:rsidRPr="001B6DB2">
        <w:rPr>
          <w:rFonts w:cs="Tahoma"/>
        </w:rPr>
        <w:t xml:space="preserve">1 osoba </w:t>
      </w:r>
      <w:r w:rsidR="00F95FDC" w:rsidRPr="001B6DB2">
        <w:rPr>
          <w:b/>
        </w:rPr>
        <w:t xml:space="preserve">Grzegorzowice , </w:t>
      </w:r>
      <w:r w:rsidR="00F95FDC" w:rsidRPr="001B6DB2">
        <w:rPr>
          <w:rFonts w:cs="Tahoma"/>
        </w:rPr>
        <w:t xml:space="preserve">1 osoba </w:t>
      </w:r>
      <w:r w:rsidR="00F95FDC" w:rsidRPr="001B6DB2">
        <w:rPr>
          <w:b/>
        </w:rPr>
        <w:t>Milejowice</w:t>
      </w:r>
      <w:r w:rsidRPr="001B6DB2">
        <w:rPr>
          <w:b/>
        </w:rPr>
        <w:br/>
      </w:r>
      <w:r w:rsidR="00F95FDC" w:rsidRPr="001B6DB2">
        <w:t xml:space="preserve"> </w:t>
      </w:r>
      <w:r w:rsidR="00D20EB4" w:rsidRPr="001B6DB2">
        <w:rPr>
          <w:rStyle w:val="tab-details-body"/>
        </w:rPr>
        <w:t xml:space="preserve">Wymiar  : </w:t>
      </w:r>
      <w:r w:rsidR="000E2CE7">
        <w:t>120</w:t>
      </w:r>
      <w:r w:rsidR="00D20EB4" w:rsidRPr="001B6DB2">
        <w:t xml:space="preserve"> godzin  </w:t>
      </w:r>
      <w:r w:rsidR="000F4A54" w:rsidRPr="001B6DB2">
        <w:rPr>
          <w:color w:val="FF0000"/>
        </w:rPr>
        <w:t xml:space="preserve">  </w:t>
      </w:r>
    </w:p>
    <w:p w:rsidR="0008791D" w:rsidRPr="001B6DB2" w:rsidRDefault="000F4A54" w:rsidP="00D20EB4">
      <w:pPr>
        <w:autoSpaceDE w:val="0"/>
        <w:autoSpaceDN w:val="0"/>
        <w:adjustRightInd w:val="0"/>
        <w:spacing w:after="0" w:line="240" w:lineRule="auto"/>
        <w:ind w:left="426"/>
        <w:jc w:val="both"/>
      </w:pPr>
      <w:r w:rsidRPr="001B6DB2">
        <w:rPr>
          <w:rStyle w:val="tab-details-body"/>
        </w:rPr>
        <w:t xml:space="preserve"> </w:t>
      </w:r>
    </w:p>
    <w:p w:rsidR="00327459" w:rsidRPr="001B6DB2" w:rsidRDefault="00327459" w:rsidP="000F2213">
      <w:pPr>
        <w:spacing w:after="0" w:line="240" w:lineRule="auto"/>
        <w:ind w:firstLine="426"/>
        <w:contextualSpacing/>
        <w:jc w:val="both"/>
        <w:rPr>
          <w:rFonts w:cs="Tahoma"/>
          <w:bCs/>
          <w:color w:val="000000"/>
        </w:rPr>
      </w:pPr>
      <w:r w:rsidRPr="001B6DB2">
        <w:rPr>
          <w:rFonts w:cs="Tahoma"/>
          <w:bCs/>
        </w:rPr>
        <w:t>3</w:t>
      </w:r>
      <w:r w:rsidRPr="001B6DB2">
        <w:rPr>
          <w:rFonts w:cs="Tahoma"/>
          <w:bCs/>
          <w:color w:val="FF0000"/>
        </w:rPr>
        <w:t xml:space="preserve">. </w:t>
      </w:r>
      <w:r w:rsidRPr="001B6DB2">
        <w:rPr>
          <w:rFonts w:cs="Tahoma"/>
          <w:b/>
          <w:bCs/>
          <w:color w:val="000000"/>
        </w:rPr>
        <w:t>Wymogi o charakterze ogólnym do prowadzonych szkoleń:</w:t>
      </w:r>
    </w:p>
    <w:p w:rsidR="00327459" w:rsidRPr="001B6DB2" w:rsidRDefault="00327459" w:rsidP="00AE1E18">
      <w:pPr>
        <w:autoSpaceDE w:val="0"/>
        <w:autoSpaceDN w:val="0"/>
        <w:adjustRightInd w:val="0"/>
        <w:spacing w:after="0" w:line="240" w:lineRule="auto"/>
        <w:rPr>
          <w:rFonts w:eastAsia="Times New Roman" w:cs="TimesNewRomanPS-BoldMT"/>
          <w:b/>
          <w:bCs/>
          <w:lang w:eastAsia="pl-PL"/>
        </w:rPr>
      </w:pPr>
      <w:r w:rsidRPr="001B6DB2">
        <w:rPr>
          <w:rFonts w:cs="Tahoma"/>
          <w:color w:val="000000"/>
        </w:rPr>
        <w:t xml:space="preserve">        3.1 Wymagany program szkolenia musi zawierać informacje, o</w:t>
      </w:r>
      <w:r w:rsidRPr="001B6DB2">
        <w:rPr>
          <w:rFonts w:cs="Arial"/>
          <w:color w:val="000000"/>
        </w:rPr>
        <w:t xml:space="preserve"> których mówi Rozporządzenie Ministra Pracy i Polityki Społecznej z dn. </w:t>
      </w:r>
      <w:r w:rsidR="00F95FDC" w:rsidRPr="001B6DB2">
        <w:rPr>
          <w:rFonts w:cs="Arial"/>
          <w:iCs/>
          <w:color w:val="000000"/>
        </w:rPr>
        <w:t>14.</w:t>
      </w:r>
      <w:r w:rsidR="00AE1E18" w:rsidRPr="001B6DB2">
        <w:rPr>
          <w:rFonts w:cs="Arial"/>
          <w:iCs/>
          <w:color w:val="000000"/>
        </w:rPr>
        <w:t xml:space="preserve"> </w:t>
      </w:r>
      <w:r w:rsidR="00F95FDC" w:rsidRPr="001B6DB2">
        <w:rPr>
          <w:rFonts w:cs="Arial"/>
          <w:iCs/>
          <w:color w:val="000000"/>
        </w:rPr>
        <w:t>05.</w:t>
      </w:r>
      <w:r w:rsidR="00AE1E18" w:rsidRPr="001B6DB2">
        <w:rPr>
          <w:rFonts w:cs="Arial"/>
          <w:iCs/>
          <w:color w:val="000000"/>
        </w:rPr>
        <w:t xml:space="preserve"> </w:t>
      </w:r>
      <w:r w:rsidR="00F95FDC" w:rsidRPr="001B6DB2">
        <w:rPr>
          <w:rFonts w:cs="Arial"/>
          <w:iCs/>
          <w:color w:val="000000"/>
        </w:rPr>
        <w:t>2014</w:t>
      </w:r>
      <w:r w:rsidR="00AE1E18" w:rsidRPr="001B6DB2">
        <w:rPr>
          <w:rFonts w:cs="Arial"/>
          <w:iCs/>
          <w:color w:val="000000"/>
        </w:rPr>
        <w:t xml:space="preserve"> </w:t>
      </w:r>
      <w:r w:rsidR="00AE1E18" w:rsidRPr="001B6DB2">
        <w:rPr>
          <w:rFonts w:cs="Arial"/>
          <w:color w:val="000000"/>
        </w:rPr>
        <w:t>r.</w:t>
      </w:r>
      <w:r w:rsidRPr="001B6DB2">
        <w:rPr>
          <w:rFonts w:cs="Arial"/>
          <w:iCs/>
          <w:color w:val="000000"/>
        </w:rPr>
        <w:t xml:space="preserve"> </w:t>
      </w:r>
      <w:r w:rsidR="00AE1E18" w:rsidRPr="001B6DB2">
        <w:rPr>
          <w:rFonts w:cs="Arial"/>
          <w:iCs/>
          <w:color w:val="000000"/>
        </w:rPr>
        <w:t xml:space="preserve"> </w:t>
      </w:r>
      <w:r w:rsidR="00AE1E18" w:rsidRPr="001B6DB2">
        <w:rPr>
          <w:rFonts w:eastAsia="Times New Roman" w:cs="TimesNewRomanPS-BoldMT"/>
          <w:b/>
          <w:bCs/>
          <w:lang w:eastAsia="pl-PL"/>
        </w:rPr>
        <w:t>w sprawie szczegółowych warunków realizacji oraz trybu i sposobów prowadzenia usług rynku pracy</w:t>
      </w:r>
      <w:r w:rsidRPr="001B6DB2">
        <w:rPr>
          <w:rFonts w:cs="Arial"/>
          <w:iCs/>
          <w:color w:val="000000"/>
        </w:rPr>
        <w:t xml:space="preserve"> (Dz. U. </w:t>
      </w:r>
      <w:r w:rsidR="00AE1E18" w:rsidRPr="001B6DB2">
        <w:rPr>
          <w:rFonts w:cs="Arial"/>
          <w:iCs/>
          <w:color w:val="000000"/>
        </w:rPr>
        <w:t xml:space="preserve">2014 </w:t>
      </w:r>
      <w:r w:rsidRPr="001B6DB2">
        <w:rPr>
          <w:rFonts w:cs="Arial"/>
          <w:iCs/>
          <w:color w:val="000000"/>
        </w:rPr>
        <w:t xml:space="preserve">poz. </w:t>
      </w:r>
      <w:r w:rsidR="00AE1E18" w:rsidRPr="001B6DB2">
        <w:rPr>
          <w:rFonts w:cs="Arial"/>
          <w:iCs/>
          <w:color w:val="000000"/>
        </w:rPr>
        <w:t xml:space="preserve"> </w:t>
      </w:r>
      <w:r w:rsidR="00AE1E18" w:rsidRPr="001B6DB2">
        <w:rPr>
          <w:rFonts w:eastAsia="Times New Roman" w:cs="TimesNewRomanPSMT"/>
          <w:lang w:eastAsia="pl-PL"/>
        </w:rPr>
        <w:t>Poz. 667</w:t>
      </w:r>
      <w:r w:rsidRPr="001B6DB2">
        <w:rPr>
          <w:rFonts w:cs="Arial"/>
          <w:iCs/>
          <w:color w:val="000000"/>
        </w:rPr>
        <w:t>.</w:t>
      </w:r>
      <w:r w:rsidRPr="001B6DB2">
        <w:rPr>
          <w:rFonts w:cs="Arial"/>
          <w:color w:val="000000"/>
        </w:rPr>
        <w:t>)</w:t>
      </w:r>
      <w:r w:rsidRPr="001B6DB2">
        <w:rPr>
          <w:rFonts w:cs="Tahoma"/>
          <w:color w:val="000000"/>
        </w:rPr>
        <w:t>, a mianowicie:</w:t>
      </w:r>
    </w:p>
    <w:p w:rsidR="00327459" w:rsidRPr="001B6DB2" w:rsidRDefault="00327459" w:rsidP="000F2213">
      <w:pPr>
        <w:numPr>
          <w:ilvl w:val="0"/>
          <w:numId w:val="2"/>
        </w:numPr>
        <w:spacing w:after="0" w:line="240" w:lineRule="auto"/>
        <w:jc w:val="both"/>
        <w:rPr>
          <w:rFonts w:cs="Tahoma"/>
          <w:color w:val="000000"/>
        </w:rPr>
      </w:pPr>
      <w:r w:rsidRPr="001B6DB2">
        <w:rPr>
          <w:rFonts w:cs="Tahoma"/>
          <w:color w:val="000000"/>
        </w:rPr>
        <w:t>Nazwę i zakres szkolenia;</w:t>
      </w:r>
    </w:p>
    <w:p w:rsidR="00327459" w:rsidRPr="001B6DB2" w:rsidRDefault="00327459" w:rsidP="000F2213">
      <w:pPr>
        <w:numPr>
          <w:ilvl w:val="0"/>
          <w:numId w:val="2"/>
        </w:numPr>
        <w:spacing w:after="0" w:line="240" w:lineRule="auto"/>
        <w:jc w:val="both"/>
        <w:rPr>
          <w:rFonts w:cs="Tahoma"/>
          <w:color w:val="000000"/>
        </w:rPr>
      </w:pPr>
      <w:r w:rsidRPr="001B6DB2">
        <w:rPr>
          <w:rFonts w:cs="Tahoma"/>
          <w:color w:val="000000"/>
        </w:rPr>
        <w:t>Czas trwania i sposób organizacji szkolenia;</w:t>
      </w:r>
    </w:p>
    <w:p w:rsidR="00327459" w:rsidRPr="001B6DB2" w:rsidRDefault="00327459" w:rsidP="000F2213">
      <w:pPr>
        <w:numPr>
          <w:ilvl w:val="0"/>
          <w:numId w:val="2"/>
        </w:numPr>
        <w:spacing w:after="0" w:line="240" w:lineRule="auto"/>
        <w:jc w:val="both"/>
        <w:rPr>
          <w:rFonts w:cs="Tahoma"/>
          <w:color w:val="000000"/>
        </w:rPr>
      </w:pPr>
      <w:r w:rsidRPr="001B6DB2">
        <w:rPr>
          <w:rFonts w:cs="Tahoma"/>
          <w:color w:val="000000"/>
        </w:rPr>
        <w:t>Wymagania wstępne dla uczestników szkolenia;</w:t>
      </w:r>
    </w:p>
    <w:p w:rsidR="00327459" w:rsidRPr="001B6DB2" w:rsidRDefault="00327459" w:rsidP="000F2213">
      <w:pPr>
        <w:numPr>
          <w:ilvl w:val="0"/>
          <w:numId w:val="2"/>
        </w:numPr>
        <w:spacing w:after="0" w:line="240" w:lineRule="auto"/>
        <w:jc w:val="both"/>
        <w:rPr>
          <w:rFonts w:cs="Tahoma"/>
          <w:color w:val="000000"/>
        </w:rPr>
      </w:pPr>
      <w:r w:rsidRPr="001B6DB2">
        <w:rPr>
          <w:rFonts w:cs="Tahoma"/>
          <w:color w:val="000000"/>
        </w:rPr>
        <w:t>Cele szkolenia;</w:t>
      </w:r>
    </w:p>
    <w:p w:rsidR="00327459" w:rsidRPr="001B6DB2" w:rsidRDefault="00327459" w:rsidP="000F2213">
      <w:pPr>
        <w:numPr>
          <w:ilvl w:val="0"/>
          <w:numId w:val="2"/>
        </w:numPr>
        <w:spacing w:after="0" w:line="240" w:lineRule="auto"/>
        <w:jc w:val="both"/>
        <w:rPr>
          <w:rFonts w:cs="Tahoma"/>
          <w:color w:val="000000"/>
        </w:rPr>
      </w:pPr>
      <w:r w:rsidRPr="001B6DB2">
        <w:rPr>
          <w:rFonts w:cs="Tahoma"/>
          <w:color w:val="000000"/>
        </w:rPr>
        <w:t>Plan nauczania określający tematy zajęć edukacyjnych oraz ich wymiar, z uwzględnieniem części teoretycznej i praktycznej;</w:t>
      </w:r>
    </w:p>
    <w:p w:rsidR="00327459" w:rsidRPr="001B6DB2" w:rsidRDefault="00327459" w:rsidP="000F2213">
      <w:pPr>
        <w:numPr>
          <w:ilvl w:val="0"/>
          <w:numId w:val="2"/>
        </w:numPr>
        <w:spacing w:after="0" w:line="240" w:lineRule="auto"/>
        <w:jc w:val="both"/>
        <w:rPr>
          <w:rFonts w:cs="Tahoma"/>
          <w:color w:val="000000"/>
        </w:rPr>
      </w:pPr>
      <w:r w:rsidRPr="001B6DB2">
        <w:rPr>
          <w:rFonts w:cs="Tahoma"/>
          <w:color w:val="000000"/>
        </w:rPr>
        <w:lastRenderedPageBreak/>
        <w:t>Treści szkolenia w zakresie poszczególnych zajęć edukacyjnych;</w:t>
      </w:r>
    </w:p>
    <w:p w:rsidR="00327459" w:rsidRPr="001B6DB2" w:rsidRDefault="00327459" w:rsidP="000F2213">
      <w:pPr>
        <w:numPr>
          <w:ilvl w:val="0"/>
          <w:numId w:val="2"/>
        </w:numPr>
        <w:spacing w:after="0" w:line="240" w:lineRule="auto"/>
        <w:jc w:val="both"/>
        <w:rPr>
          <w:rFonts w:cs="Tahoma"/>
          <w:color w:val="000000"/>
        </w:rPr>
      </w:pPr>
      <w:r w:rsidRPr="001B6DB2">
        <w:rPr>
          <w:rFonts w:cs="Tahoma"/>
          <w:color w:val="000000"/>
        </w:rPr>
        <w:t>Wykaz literatury oraz niezbędnych środków i materiałów dydaktycznych;</w:t>
      </w:r>
    </w:p>
    <w:p w:rsidR="00327459" w:rsidRPr="001B6DB2" w:rsidRDefault="00327459" w:rsidP="000F2213">
      <w:pPr>
        <w:numPr>
          <w:ilvl w:val="0"/>
          <w:numId w:val="2"/>
        </w:numPr>
        <w:spacing w:after="0" w:line="240" w:lineRule="auto"/>
        <w:jc w:val="both"/>
        <w:rPr>
          <w:rFonts w:cs="Tahoma"/>
          <w:color w:val="000000"/>
        </w:rPr>
      </w:pPr>
      <w:r w:rsidRPr="001B6DB2">
        <w:rPr>
          <w:rFonts w:cs="Tahoma"/>
          <w:color w:val="000000"/>
        </w:rPr>
        <w:t>Sposób sprawdzenia efektów szkolenia.</w:t>
      </w:r>
    </w:p>
    <w:p w:rsidR="00327459" w:rsidRPr="001B6DB2" w:rsidRDefault="00327459" w:rsidP="000F2213">
      <w:pPr>
        <w:spacing w:after="0" w:line="240" w:lineRule="auto"/>
        <w:ind w:left="709"/>
        <w:jc w:val="both"/>
        <w:rPr>
          <w:rFonts w:cs="Tahoma"/>
          <w:color w:val="000000"/>
        </w:rPr>
      </w:pPr>
      <w:r w:rsidRPr="001B6DB2">
        <w:rPr>
          <w:rFonts w:cs="Tahoma"/>
          <w:color w:val="000000"/>
        </w:rPr>
        <w:t xml:space="preserve">Programy szkoleń opracowane w zgodzie z powyższymi założeniami przedstawia wykonawca wraz z ofertą. </w:t>
      </w:r>
    </w:p>
    <w:p w:rsidR="00327459" w:rsidRPr="001B6DB2" w:rsidRDefault="00327459" w:rsidP="000F2213">
      <w:pPr>
        <w:spacing w:after="0" w:line="240" w:lineRule="auto"/>
        <w:ind w:left="993"/>
        <w:jc w:val="both"/>
        <w:rPr>
          <w:rFonts w:cs="Tahoma"/>
          <w:color w:val="000000"/>
        </w:rPr>
      </w:pPr>
    </w:p>
    <w:p w:rsidR="00327459" w:rsidRPr="001B6DB2" w:rsidRDefault="00327459" w:rsidP="000F2213">
      <w:pPr>
        <w:spacing w:after="0" w:line="240" w:lineRule="auto"/>
        <w:ind w:firstLine="426"/>
        <w:jc w:val="both"/>
        <w:rPr>
          <w:rFonts w:cs="Tahoma"/>
          <w:b/>
        </w:rPr>
      </w:pPr>
      <w:r w:rsidRPr="001B6DB2">
        <w:rPr>
          <w:rFonts w:cs="Tahoma"/>
          <w:b/>
        </w:rPr>
        <w:t>4.    Wykonawca w ramach zaoferowanej ceny zapewni uczestnikom zajęć:</w:t>
      </w:r>
    </w:p>
    <w:p w:rsidR="00327459" w:rsidRPr="001B6DB2" w:rsidRDefault="00327459" w:rsidP="000F2213">
      <w:pPr>
        <w:spacing w:after="0" w:line="240" w:lineRule="auto"/>
        <w:ind w:left="426"/>
        <w:jc w:val="both"/>
        <w:rPr>
          <w:rFonts w:cs="Tahoma"/>
        </w:rPr>
      </w:pPr>
      <w:r w:rsidRPr="001B6DB2">
        <w:rPr>
          <w:rFonts w:cs="Tahoma"/>
        </w:rPr>
        <w:t xml:space="preserve">4.1  Optymalną ilość materiałów niezbędnych do przeprowadzenia szkoleń. Należy zapewnić materiały dydaktyczne, materiały biurowe, odzież ochronną, materiały do zajęć praktycznych na szkoleniach konieczne do zrealizowania programów szkoleń (m.in. podręczniki, zeszyty w twardej oprawie, długopisy, ołówki, teczki lub plecaki lub torby na materiały dydaktyczne i inne). </w:t>
      </w:r>
    </w:p>
    <w:p w:rsidR="00327459" w:rsidRPr="001B6DB2" w:rsidRDefault="00327459" w:rsidP="000F2213">
      <w:pPr>
        <w:spacing w:after="0" w:line="240" w:lineRule="auto"/>
        <w:ind w:left="1134"/>
        <w:jc w:val="both"/>
        <w:rPr>
          <w:rFonts w:cs="Tahoma"/>
        </w:rPr>
      </w:pPr>
    </w:p>
    <w:p w:rsidR="00327459" w:rsidRPr="001B6DB2" w:rsidRDefault="00327459" w:rsidP="000F2213">
      <w:pPr>
        <w:numPr>
          <w:ilvl w:val="1"/>
          <w:numId w:val="1"/>
        </w:numPr>
        <w:spacing w:after="0" w:line="240" w:lineRule="auto"/>
        <w:jc w:val="both"/>
        <w:rPr>
          <w:rFonts w:cs="Tahoma"/>
        </w:rPr>
      </w:pPr>
      <w:r w:rsidRPr="001B6DB2">
        <w:rPr>
          <w:rFonts w:cs="Tahoma"/>
        </w:rPr>
        <w:t>Odpowiednią jakość bazy do realizacji zajęć teoretycznych i praktycznych, dostosowaną do liczby uczestników szkoleń i warsztatów  .Wykonawca winien zapewnić uczestnikom szkoleń/warsztatów warunki do nauki w oparciu o zasady BHP. Sale muszą być wyposażone stosownie do potrzeb grupy słuchaczy, tj. w miejsca siedzące, ławki/stoliki, sprzęt audiowizualny, flipchart, tablice szkolne lub magnetyczne, tablice interaktywne.</w:t>
      </w:r>
    </w:p>
    <w:p w:rsidR="00327459" w:rsidRPr="001B6DB2" w:rsidRDefault="00D11F41" w:rsidP="000F2213">
      <w:pPr>
        <w:numPr>
          <w:ilvl w:val="1"/>
          <w:numId w:val="1"/>
        </w:numPr>
        <w:spacing w:after="0" w:line="240" w:lineRule="auto"/>
        <w:jc w:val="both"/>
        <w:rPr>
          <w:rFonts w:cs="Tahoma"/>
        </w:rPr>
      </w:pPr>
      <w:r>
        <w:rPr>
          <w:rFonts w:cs="Tahoma"/>
        </w:rPr>
        <w:t>N</w:t>
      </w:r>
      <w:r w:rsidR="00327459" w:rsidRPr="001B6DB2">
        <w:rPr>
          <w:rFonts w:cs="Tahoma"/>
        </w:rPr>
        <w:t>a szkoleniach stacjonarnych</w:t>
      </w:r>
      <w:r>
        <w:rPr>
          <w:rFonts w:cs="Tahoma"/>
        </w:rPr>
        <w:t xml:space="preserve"> bufet kawowy</w:t>
      </w:r>
      <w:r w:rsidR="00327459" w:rsidRPr="001B6DB2">
        <w:rPr>
          <w:rFonts w:cs="Tahoma"/>
        </w:rPr>
        <w:t xml:space="preserve"> (ciastka, słodycze, paluszki, kawa, herbata, soki i woda mineralna) </w:t>
      </w:r>
      <w:r>
        <w:rPr>
          <w:rFonts w:cs="Tahoma"/>
        </w:rPr>
        <w:t xml:space="preserve">w przypadku zajęć trwających powyżej czterech godzin dziennie oraz gorący posiłek </w:t>
      </w:r>
      <w:r>
        <w:rPr>
          <w:rFonts w:cs="Tahoma"/>
        </w:rPr>
        <w:br/>
        <w:t xml:space="preserve">w przypadku zajęć trwających powyżej sześciu godzin dziennie </w:t>
      </w:r>
      <w:r w:rsidR="00327459" w:rsidRPr="001B6DB2">
        <w:rPr>
          <w:rFonts w:cs="Tahoma"/>
        </w:rPr>
        <w:t>dla każdego uczestnika</w:t>
      </w:r>
      <w:r w:rsidR="00A25916" w:rsidRPr="001B6DB2">
        <w:rPr>
          <w:rFonts w:cs="Tahoma"/>
        </w:rPr>
        <w:t xml:space="preserve"> projektu</w:t>
      </w:r>
      <w:r w:rsidR="00327459" w:rsidRPr="001B6DB2">
        <w:rPr>
          <w:rFonts w:cs="Tahoma"/>
        </w:rPr>
        <w:t xml:space="preserve">. </w:t>
      </w:r>
    </w:p>
    <w:p w:rsidR="00327459" w:rsidRPr="001B6DB2" w:rsidRDefault="00327459" w:rsidP="000F2213">
      <w:pPr>
        <w:numPr>
          <w:ilvl w:val="1"/>
          <w:numId w:val="1"/>
        </w:numPr>
        <w:spacing w:after="0" w:line="240" w:lineRule="auto"/>
        <w:jc w:val="both"/>
        <w:rPr>
          <w:rFonts w:cs="Tahoma"/>
          <w:bCs/>
        </w:rPr>
      </w:pPr>
      <w:r w:rsidRPr="001B6DB2">
        <w:rPr>
          <w:rFonts w:cs="Tahoma"/>
        </w:rPr>
        <w:t>Badania lekarskie – m.in. lekarz medycyny pracy + badania psychologiczne + bad</w:t>
      </w:r>
      <w:r w:rsidR="00F0069D">
        <w:rPr>
          <w:rFonts w:cs="Tahoma"/>
        </w:rPr>
        <w:t>ania sanitarno-epidemiologiczne.</w:t>
      </w:r>
      <w:r w:rsidR="007612E4" w:rsidRPr="001B6DB2">
        <w:rPr>
          <w:rFonts w:cs="Tahoma"/>
        </w:rPr>
        <w:t xml:space="preserve"> </w:t>
      </w:r>
    </w:p>
    <w:p w:rsidR="00327459" w:rsidRPr="001B6DB2" w:rsidRDefault="00327459" w:rsidP="00952F53">
      <w:pPr>
        <w:numPr>
          <w:ilvl w:val="1"/>
          <w:numId w:val="1"/>
        </w:numPr>
        <w:spacing w:after="0" w:line="240" w:lineRule="auto"/>
        <w:jc w:val="both"/>
        <w:rPr>
          <w:rFonts w:cs="Tahoma"/>
          <w:bCs/>
        </w:rPr>
      </w:pPr>
      <w:r w:rsidRPr="001B6DB2">
        <w:rPr>
          <w:rFonts w:cs="Tahoma"/>
        </w:rPr>
        <w:t xml:space="preserve">Ubezpieczenie wszystkich uczestników szkoleń od NNW. </w:t>
      </w:r>
    </w:p>
    <w:p w:rsidR="00327459" w:rsidRPr="001B6DB2" w:rsidRDefault="00327459" w:rsidP="000F2213">
      <w:pPr>
        <w:numPr>
          <w:ilvl w:val="1"/>
          <w:numId w:val="1"/>
        </w:numPr>
        <w:spacing w:after="0" w:line="240" w:lineRule="auto"/>
        <w:jc w:val="both"/>
        <w:rPr>
          <w:rFonts w:cs="Tahoma"/>
          <w:bCs/>
        </w:rPr>
      </w:pPr>
      <w:r w:rsidRPr="001B6DB2">
        <w:rPr>
          <w:rFonts w:cs="Tahoma"/>
        </w:rPr>
        <w:t xml:space="preserve">Zwrot kosztów dojazdu z miejsca zamieszkania do instytucji szkoleniowej lub do miejsca odbywania szkolenia. </w:t>
      </w:r>
    </w:p>
    <w:p w:rsidR="00327459" w:rsidRPr="001B6DB2" w:rsidRDefault="00327459" w:rsidP="000F2213">
      <w:pPr>
        <w:numPr>
          <w:ilvl w:val="1"/>
          <w:numId w:val="1"/>
        </w:numPr>
        <w:spacing w:after="0" w:line="240" w:lineRule="auto"/>
        <w:jc w:val="both"/>
        <w:rPr>
          <w:rFonts w:cs="Tahoma"/>
          <w:bCs/>
        </w:rPr>
      </w:pPr>
      <w:r w:rsidRPr="001B6DB2">
        <w:rPr>
          <w:rFonts w:cs="Tahoma"/>
        </w:rPr>
        <w:t>Materiały dydaktyczne oraz cała dokumentacja związana z realizacją w/w szkolenia (listy obecności, harmonogram itp.) powinny być opatrzone znakami EFS i PO KL – nazwą działania oraz tytułem projektu. Pomieszczenia, w których odbywać się będą szkolenia powinny być oznaczone logo EFS i PO KL oraz zawierać informację  o nazwie szkolenia, Zamawiającym i źródle finansowania</w:t>
      </w:r>
      <w:r w:rsidRPr="001B6DB2">
        <w:rPr>
          <w:rFonts w:cs="Tahoma"/>
          <w:bCs/>
        </w:rPr>
        <w:t>.</w:t>
      </w:r>
    </w:p>
    <w:p w:rsidR="00327459" w:rsidRPr="001B6DB2" w:rsidRDefault="00327459" w:rsidP="000F2213">
      <w:pPr>
        <w:numPr>
          <w:ilvl w:val="1"/>
          <w:numId w:val="1"/>
        </w:numPr>
        <w:spacing w:after="0" w:line="240" w:lineRule="auto"/>
        <w:jc w:val="both"/>
        <w:rPr>
          <w:rFonts w:cs="Tahoma"/>
          <w:bCs/>
        </w:rPr>
      </w:pPr>
      <w:r w:rsidRPr="001B6DB2">
        <w:rPr>
          <w:rFonts w:cs="Tahoma"/>
        </w:rPr>
        <w:t>Wykonawca zobowiązany jest poddać się ko</w:t>
      </w:r>
      <w:r w:rsidR="00952F53" w:rsidRPr="001B6DB2">
        <w:rPr>
          <w:rFonts w:cs="Tahoma"/>
        </w:rPr>
        <w:t xml:space="preserve">ntroli GOPS Waśniów </w:t>
      </w:r>
      <w:r w:rsidRPr="001B6DB2">
        <w:rPr>
          <w:rFonts w:cs="Tahoma"/>
        </w:rPr>
        <w:t xml:space="preserve"> oraz Instytucji Wdrażającej (Instytucji Pośredniczącej II stopnia),  </w:t>
      </w:r>
    </w:p>
    <w:p w:rsidR="00327459" w:rsidRPr="001B6DB2" w:rsidRDefault="00327459" w:rsidP="000F2213">
      <w:pPr>
        <w:numPr>
          <w:ilvl w:val="1"/>
          <w:numId w:val="1"/>
        </w:numPr>
        <w:spacing w:after="0" w:line="240" w:lineRule="auto"/>
        <w:jc w:val="both"/>
        <w:rPr>
          <w:rFonts w:cs="Tahoma"/>
          <w:bCs/>
        </w:rPr>
      </w:pPr>
      <w:r w:rsidRPr="001B6DB2">
        <w:rPr>
          <w:rFonts w:cs="Tahoma"/>
        </w:rPr>
        <w:t>Wykonawca zobowiązany jest do przechowywania  dokumentacji dotyczącej przepr</w:t>
      </w:r>
      <w:r w:rsidR="00D20EB4" w:rsidRPr="001B6DB2">
        <w:rPr>
          <w:rFonts w:cs="Tahoma"/>
        </w:rPr>
        <w:t xml:space="preserve">owadzonych usług szkoleniowych </w:t>
      </w:r>
      <w:r w:rsidRPr="001B6DB2">
        <w:rPr>
          <w:rFonts w:cs="Arial"/>
        </w:rPr>
        <w:t>zgodnie z wytycznymi Ministerstwa Rozwoju Regionalnego</w:t>
      </w:r>
    </w:p>
    <w:p w:rsidR="00327459" w:rsidRPr="001B6DB2" w:rsidRDefault="00327459" w:rsidP="000F2213">
      <w:pPr>
        <w:numPr>
          <w:ilvl w:val="1"/>
          <w:numId w:val="1"/>
        </w:numPr>
        <w:spacing w:after="0" w:line="240" w:lineRule="auto"/>
        <w:jc w:val="both"/>
        <w:rPr>
          <w:rFonts w:cs="Tahoma"/>
          <w:bCs/>
        </w:rPr>
      </w:pPr>
      <w:r w:rsidRPr="001B6DB2">
        <w:rPr>
          <w:rFonts w:cs="Tahoma"/>
        </w:rPr>
        <w:t xml:space="preserve">Do liczby godzin szkolenia wykazywanych w ofertach nie należy wliczać godzin przewidywanych na egzaminy państwowe. </w:t>
      </w:r>
    </w:p>
    <w:p w:rsidR="00327459" w:rsidRPr="001B6DB2" w:rsidRDefault="00327459" w:rsidP="000F2213">
      <w:pPr>
        <w:numPr>
          <w:ilvl w:val="1"/>
          <w:numId w:val="1"/>
        </w:numPr>
        <w:spacing w:after="0" w:line="240" w:lineRule="auto"/>
        <w:jc w:val="both"/>
        <w:rPr>
          <w:rFonts w:cs="Tahoma"/>
          <w:bCs/>
        </w:rPr>
      </w:pPr>
      <w:r w:rsidRPr="001B6DB2">
        <w:rPr>
          <w:rFonts w:cs="Tahoma"/>
        </w:rPr>
        <w:t>Wykonawca zobowiązany będzie do prowadzenia odpowiedniej dokumentacji:</w:t>
      </w:r>
    </w:p>
    <w:p w:rsidR="00327459" w:rsidRPr="001B6DB2" w:rsidRDefault="00327459" w:rsidP="000F2213">
      <w:pPr>
        <w:numPr>
          <w:ilvl w:val="0"/>
          <w:numId w:val="3"/>
        </w:numPr>
        <w:spacing w:after="0" w:line="240" w:lineRule="auto"/>
        <w:jc w:val="both"/>
        <w:rPr>
          <w:rFonts w:cs="Tahoma"/>
        </w:rPr>
      </w:pPr>
      <w:r w:rsidRPr="001B6DB2">
        <w:rPr>
          <w:rFonts w:cs="Tahoma"/>
        </w:rPr>
        <w:t>Dzienna lista obecności uczestników szkolenia;</w:t>
      </w:r>
    </w:p>
    <w:p w:rsidR="00327459" w:rsidRPr="001B6DB2" w:rsidRDefault="00327459" w:rsidP="000F2213">
      <w:pPr>
        <w:numPr>
          <w:ilvl w:val="0"/>
          <w:numId w:val="3"/>
        </w:numPr>
        <w:spacing w:after="0" w:line="240" w:lineRule="auto"/>
        <w:jc w:val="both"/>
        <w:rPr>
          <w:rFonts w:cs="Tahoma"/>
        </w:rPr>
      </w:pPr>
      <w:r w:rsidRPr="001B6DB2">
        <w:rPr>
          <w:rFonts w:cs="Tahoma"/>
        </w:rPr>
        <w:t>Codziennych list pokwitowania odbioru posiłków przez uczestników szkoleń;</w:t>
      </w:r>
    </w:p>
    <w:p w:rsidR="00327459" w:rsidRPr="001B6DB2" w:rsidRDefault="00327459" w:rsidP="000F2213">
      <w:pPr>
        <w:numPr>
          <w:ilvl w:val="0"/>
          <w:numId w:val="3"/>
        </w:numPr>
        <w:spacing w:after="0" w:line="240" w:lineRule="auto"/>
        <w:jc w:val="both"/>
        <w:rPr>
          <w:rFonts w:cs="Tahoma"/>
        </w:rPr>
      </w:pPr>
      <w:r w:rsidRPr="001B6DB2">
        <w:rPr>
          <w:rFonts w:cs="Tahoma"/>
        </w:rPr>
        <w:t>List osób ubezpieczonych;</w:t>
      </w:r>
    </w:p>
    <w:p w:rsidR="00327459" w:rsidRPr="001B6DB2" w:rsidRDefault="00327459" w:rsidP="000F2213">
      <w:pPr>
        <w:numPr>
          <w:ilvl w:val="0"/>
          <w:numId w:val="3"/>
        </w:numPr>
        <w:spacing w:after="0" w:line="240" w:lineRule="auto"/>
        <w:jc w:val="both"/>
        <w:rPr>
          <w:rFonts w:cs="Tahoma"/>
        </w:rPr>
      </w:pPr>
      <w:r w:rsidRPr="001B6DB2">
        <w:rPr>
          <w:rFonts w:cs="Tahoma"/>
        </w:rPr>
        <w:t>List osób poddanych badaniom lekarskim;</w:t>
      </w:r>
    </w:p>
    <w:p w:rsidR="00327459" w:rsidRPr="001B6DB2" w:rsidRDefault="00327459" w:rsidP="000F2213">
      <w:pPr>
        <w:numPr>
          <w:ilvl w:val="0"/>
          <w:numId w:val="3"/>
        </w:numPr>
        <w:spacing w:after="0" w:line="240" w:lineRule="auto"/>
        <w:jc w:val="both"/>
        <w:rPr>
          <w:rFonts w:cs="Tahoma"/>
        </w:rPr>
      </w:pPr>
      <w:r w:rsidRPr="001B6DB2">
        <w:rPr>
          <w:rFonts w:cs="Tahoma"/>
        </w:rPr>
        <w:t>Pokwitowań odbioru materiałów dydaktycznych do zajęć teoretycznych i praktycznych dla każdego uczestnika szkolenia.</w:t>
      </w:r>
    </w:p>
    <w:p w:rsidR="00327459" w:rsidRPr="001B6DB2" w:rsidRDefault="00327459" w:rsidP="000F2213">
      <w:pPr>
        <w:numPr>
          <w:ilvl w:val="0"/>
          <w:numId w:val="3"/>
        </w:numPr>
        <w:spacing w:after="0" w:line="240" w:lineRule="auto"/>
        <w:jc w:val="both"/>
        <w:rPr>
          <w:rFonts w:cs="Tahoma"/>
        </w:rPr>
      </w:pPr>
      <w:r w:rsidRPr="001B6DB2">
        <w:rPr>
          <w:rFonts w:cs="Tahoma"/>
        </w:rPr>
        <w:t>Dziennik zajęć zawierający m.in. wymiar godzin i tematy zajęć edukacyjnych;</w:t>
      </w:r>
    </w:p>
    <w:p w:rsidR="00327459" w:rsidRPr="001B6DB2" w:rsidRDefault="00327459" w:rsidP="000F2213">
      <w:pPr>
        <w:numPr>
          <w:ilvl w:val="0"/>
          <w:numId w:val="3"/>
        </w:numPr>
        <w:spacing w:after="0" w:line="240" w:lineRule="auto"/>
        <w:jc w:val="both"/>
        <w:rPr>
          <w:rFonts w:cs="Tahoma"/>
        </w:rPr>
      </w:pPr>
      <w:r w:rsidRPr="001B6DB2">
        <w:rPr>
          <w:rFonts w:cs="Tahoma"/>
        </w:rPr>
        <w:t>Oświadczenia uczestników potwierdzających odbiór materiałów dydaktycznych i biurowych;</w:t>
      </w:r>
    </w:p>
    <w:p w:rsidR="00327459" w:rsidRPr="001B6DB2" w:rsidRDefault="00327459" w:rsidP="000F2213">
      <w:pPr>
        <w:widowControl w:val="0"/>
        <w:numPr>
          <w:ilvl w:val="0"/>
          <w:numId w:val="3"/>
        </w:numPr>
        <w:autoSpaceDE w:val="0"/>
        <w:autoSpaceDN w:val="0"/>
        <w:adjustRightInd w:val="0"/>
        <w:spacing w:after="0" w:line="240" w:lineRule="auto"/>
        <w:jc w:val="both"/>
        <w:rPr>
          <w:rFonts w:cs="Tahoma"/>
        </w:rPr>
      </w:pPr>
      <w:r w:rsidRPr="001B6DB2">
        <w:rPr>
          <w:rFonts w:cs="Tahoma"/>
        </w:rPr>
        <w:t>Rejestr wydanych zaświadczeń</w:t>
      </w:r>
      <w:r w:rsidR="00A25916" w:rsidRPr="001B6DB2">
        <w:rPr>
          <w:rFonts w:cs="Tahoma"/>
        </w:rPr>
        <w:t xml:space="preserve"> (po 4 dla każdego uczestnika)</w:t>
      </w:r>
      <w:r w:rsidRPr="001B6DB2">
        <w:rPr>
          <w:rFonts w:cs="Tahoma"/>
        </w:rPr>
        <w:t xml:space="preserve"> potwierdzających ukończenie szkolenia;</w:t>
      </w:r>
    </w:p>
    <w:p w:rsidR="00327459" w:rsidRPr="001B6DB2" w:rsidRDefault="00327459" w:rsidP="000F2213">
      <w:pPr>
        <w:numPr>
          <w:ilvl w:val="0"/>
          <w:numId w:val="3"/>
        </w:numPr>
        <w:spacing w:after="0" w:line="240" w:lineRule="auto"/>
        <w:jc w:val="both"/>
        <w:rPr>
          <w:rFonts w:cs="Tahoma"/>
        </w:rPr>
      </w:pPr>
      <w:r w:rsidRPr="001B6DB2">
        <w:rPr>
          <w:rFonts w:cs="Tahoma"/>
        </w:rPr>
        <w:t xml:space="preserve">Protokół z egzaminu jeżeli program szkolenia przewiduje organizację egzaminu. </w:t>
      </w:r>
    </w:p>
    <w:p w:rsidR="00327459" w:rsidRPr="001B6DB2" w:rsidRDefault="00327459" w:rsidP="000F2213">
      <w:pPr>
        <w:numPr>
          <w:ilvl w:val="1"/>
          <w:numId w:val="1"/>
        </w:numPr>
        <w:spacing w:after="0" w:line="240" w:lineRule="auto"/>
        <w:jc w:val="both"/>
        <w:rPr>
          <w:rFonts w:cs="Tahoma"/>
        </w:rPr>
      </w:pPr>
      <w:r w:rsidRPr="001B6DB2">
        <w:rPr>
          <w:rFonts w:cs="Tahoma"/>
        </w:rPr>
        <w:t>Wykonawca, pod rygorem utraty prawa do zapłaty za szkolenie, zobowiązany będzie do niezwłocznego</w:t>
      </w:r>
    </w:p>
    <w:p w:rsidR="00327459" w:rsidRPr="001B6DB2" w:rsidRDefault="00327459" w:rsidP="000F2213">
      <w:pPr>
        <w:spacing w:after="0" w:line="240" w:lineRule="auto"/>
        <w:jc w:val="both"/>
        <w:rPr>
          <w:rFonts w:cs="Tahoma"/>
        </w:rPr>
      </w:pPr>
      <w:r w:rsidRPr="001B6DB2">
        <w:rPr>
          <w:rFonts w:cs="Tahoma"/>
        </w:rPr>
        <w:t xml:space="preserve">             poinformowania Zamawiającego o:</w:t>
      </w:r>
    </w:p>
    <w:p w:rsidR="00327459" w:rsidRPr="001B6DB2" w:rsidRDefault="00327459" w:rsidP="000F2213">
      <w:pPr>
        <w:numPr>
          <w:ilvl w:val="0"/>
          <w:numId w:val="4"/>
        </w:numPr>
        <w:spacing w:after="0" w:line="240" w:lineRule="auto"/>
        <w:jc w:val="both"/>
        <w:rPr>
          <w:rFonts w:cs="Tahoma"/>
        </w:rPr>
      </w:pPr>
      <w:r w:rsidRPr="001B6DB2">
        <w:rPr>
          <w:rFonts w:cs="Tahoma"/>
        </w:rPr>
        <w:t>Nie zgłoszeniu się uczestników na szkolenie;</w:t>
      </w:r>
    </w:p>
    <w:p w:rsidR="00327459" w:rsidRPr="001B6DB2" w:rsidRDefault="00327459" w:rsidP="000F2213">
      <w:pPr>
        <w:numPr>
          <w:ilvl w:val="0"/>
          <w:numId w:val="4"/>
        </w:numPr>
        <w:spacing w:after="0" w:line="240" w:lineRule="auto"/>
        <w:jc w:val="both"/>
        <w:rPr>
          <w:rFonts w:cs="Tahoma"/>
        </w:rPr>
      </w:pPr>
      <w:r w:rsidRPr="001B6DB2">
        <w:rPr>
          <w:rFonts w:cs="Tahoma"/>
        </w:rPr>
        <w:lastRenderedPageBreak/>
        <w:t>Przerwaniu szkolenia lub rezygnacji z uczestnictwa oraz każdorazowej nieobecności skierowanych osób;</w:t>
      </w:r>
    </w:p>
    <w:p w:rsidR="00327459" w:rsidRPr="001B6DB2" w:rsidRDefault="00327459" w:rsidP="000F2213">
      <w:pPr>
        <w:numPr>
          <w:ilvl w:val="0"/>
          <w:numId w:val="4"/>
        </w:numPr>
        <w:spacing w:after="0" w:line="240" w:lineRule="auto"/>
        <w:jc w:val="both"/>
        <w:rPr>
          <w:rFonts w:cs="Tahoma"/>
        </w:rPr>
      </w:pPr>
      <w:r w:rsidRPr="001B6DB2">
        <w:rPr>
          <w:rFonts w:cs="Tahoma"/>
        </w:rPr>
        <w:t>Innych sytuacjach, które mają wpływ na realizację programu szkolenia i umowy.</w:t>
      </w:r>
    </w:p>
    <w:p w:rsidR="00327459" w:rsidRPr="001B6DB2" w:rsidRDefault="00327459" w:rsidP="000F2213">
      <w:pPr>
        <w:numPr>
          <w:ilvl w:val="1"/>
          <w:numId w:val="1"/>
        </w:numPr>
        <w:spacing w:after="0" w:line="240" w:lineRule="auto"/>
        <w:jc w:val="both"/>
        <w:rPr>
          <w:rFonts w:cs="Tahoma"/>
        </w:rPr>
      </w:pPr>
      <w:r w:rsidRPr="001B6DB2">
        <w:rPr>
          <w:rFonts w:cs="Tahoma"/>
        </w:rPr>
        <w:t>Wykonawca zobowiązany będzie do przekazania Zamawiającemu, w terminie do 7 dni od dnia zakończenia szkolenia,</w:t>
      </w:r>
    </w:p>
    <w:p w:rsidR="00327459" w:rsidRPr="001B6DB2" w:rsidRDefault="00327459" w:rsidP="000F2213">
      <w:pPr>
        <w:spacing w:after="0" w:line="240" w:lineRule="auto"/>
        <w:ind w:left="1134" w:hanging="1134"/>
        <w:jc w:val="both"/>
        <w:rPr>
          <w:rFonts w:cs="Tahoma"/>
        </w:rPr>
      </w:pPr>
      <w:r w:rsidRPr="001B6DB2">
        <w:rPr>
          <w:rFonts w:cs="Tahoma"/>
        </w:rPr>
        <w:t xml:space="preserve">             następujących dokumentów:</w:t>
      </w:r>
    </w:p>
    <w:p w:rsidR="00327459" w:rsidRPr="001B6DB2" w:rsidRDefault="00327459" w:rsidP="000F2213">
      <w:pPr>
        <w:numPr>
          <w:ilvl w:val="0"/>
          <w:numId w:val="5"/>
        </w:numPr>
        <w:spacing w:after="0" w:line="240" w:lineRule="auto"/>
        <w:jc w:val="both"/>
        <w:rPr>
          <w:rFonts w:cs="Tahoma"/>
        </w:rPr>
      </w:pPr>
      <w:r w:rsidRPr="001B6DB2">
        <w:rPr>
          <w:rFonts w:cs="Tahoma"/>
        </w:rPr>
        <w:t>Faktury za przeprowadzoną usługę;</w:t>
      </w:r>
    </w:p>
    <w:p w:rsidR="00327459" w:rsidRPr="001B6DB2" w:rsidRDefault="00327459" w:rsidP="000F2213">
      <w:pPr>
        <w:numPr>
          <w:ilvl w:val="0"/>
          <w:numId w:val="5"/>
        </w:numPr>
        <w:spacing w:after="0" w:line="240" w:lineRule="auto"/>
        <w:jc w:val="both"/>
        <w:rPr>
          <w:rFonts w:cs="Tahoma"/>
        </w:rPr>
      </w:pPr>
      <w:r w:rsidRPr="001B6DB2">
        <w:rPr>
          <w:rFonts w:cs="Tahoma"/>
        </w:rPr>
        <w:t>Kserokopii ankiet oceniających, przeprowadzonych wśród uczestników szkolenia;</w:t>
      </w:r>
    </w:p>
    <w:p w:rsidR="00327459" w:rsidRPr="001B6DB2" w:rsidRDefault="00327459" w:rsidP="000F2213">
      <w:pPr>
        <w:numPr>
          <w:ilvl w:val="0"/>
          <w:numId w:val="5"/>
        </w:numPr>
        <w:spacing w:after="0" w:line="240" w:lineRule="auto"/>
        <w:jc w:val="both"/>
        <w:rPr>
          <w:rFonts w:cs="Tahoma"/>
        </w:rPr>
      </w:pPr>
      <w:r w:rsidRPr="001B6DB2">
        <w:rPr>
          <w:rFonts w:cs="Tahoma"/>
        </w:rPr>
        <w:t>Imiennego wykazu osób, które ukończyły szkolenie;</w:t>
      </w:r>
    </w:p>
    <w:p w:rsidR="00327459" w:rsidRPr="001B6DB2" w:rsidRDefault="00327459" w:rsidP="000F2213">
      <w:pPr>
        <w:numPr>
          <w:ilvl w:val="0"/>
          <w:numId w:val="5"/>
        </w:numPr>
        <w:spacing w:after="0" w:line="240" w:lineRule="auto"/>
        <w:jc w:val="both"/>
        <w:rPr>
          <w:rFonts w:cs="Tahoma"/>
        </w:rPr>
      </w:pPr>
      <w:r w:rsidRPr="001B6DB2">
        <w:rPr>
          <w:rFonts w:cs="Tahoma"/>
        </w:rPr>
        <w:t>Imiennego wykazu osób, które nie ukończyły szkolenia;</w:t>
      </w:r>
    </w:p>
    <w:p w:rsidR="00327459" w:rsidRPr="001B6DB2" w:rsidRDefault="00327459" w:rsidP="000F2213">
      <w:pPr>
        <w:numPr>
          <w:ilvl w:val="0"/>
          <w:numId w:val="5"/>
        </w:numPr>
        <w:spacing w:after="0" w:line="240" w:lineRule="auto"/>
        <w:jc w:val="both"/>
        <w:rPr>
          <w:rFonts w:cs="Tahoma"/>
        </w:rPr>
      </w:pPr>
      <w:r w:rsidRPr="001B6DB2">
        <w:rPr>
          <w:rFonts w:cs="Tahoma"/>
        </w:rPr>
        <w:t>Kserokopii  wydanych zaświadczeń potwierdzających ukończenie szkolenia;</w:t>
      </w:r>
    </w:p>
    <w:p w:rsidR="00327459" w:rsidRPr="001B6DB2" w:rsidRDefault="00327459" w:rsidP="000F2213">
      <w:pPr>
        <w:numPr>
          <w:ilvl w:val="0"/>
          <w:numId w:val="5"/>
        </w:numPr>
        <w:spacing w:after="0" w:line="240" w:lineRule="auto"/>
        <w:jc w:val="both"/>
        <w:rPr>
          <w:rFonts w:cs="Tahoma"/>
        </w:rPr>
      </w:pPr>
      <w:r w:rsidRPr="001B6DB2">
        <w:rPr>
          <w:rFonts w:cs="Tahoma"/>
        </w:rPr>
        <w:t>Kserokopii dziennika zajęć;</w:t>
      </w:r>
    </w:p>
    <w:p w:rsidR="00327459" w:rsidRPr="001B6DB2" w:rsidRDefault="00327459" w:rsidP="000F2213">
      <w:pPr>
        <w:numPr>
          <w:ilvl w:val="0"/>
          <w:numId w:val="5"/>
        </w:numPr>
        <w:spacing w:after="0" w:line="240" w:lineRule="auto"/>
        <w:jc w:val="both"/>
        <w:rPr>
          <w:rFonts w:cs="Tahoma"/>
        </w:rPr>
      </w:pPr>
      <w:r w:rsidRPr="001B6DB2">
        <w:rPr>
          <w:rFonts w:cs="Tahoma"/>
        </w:rPr>
        <w:t>Kserokopii list obecności;</w:t>
      </w:r>
    </w:p>
    <w:p w:rsidR="00327459" w:rsidRPr="001B6DB2" w:rsidRDefault="00327459" w:rsidP="000F2213">
      <w:pPr>
        <w:numPr>
          <w:ilvl w:val="0"/>
          <w:numId w:val="5"/>
        </w:numPr>
        <w:spacing w:after="0" w:line="240" w:lineRule="auto"/>
        <w:jc w:val="both"/>
        <w:rPr>
          <w:rFonts w:cs="Tahoma"/>
        </w:rPr>
      </w:pPr>
      <w:r w:rsidRPr="001B6DB2">
        <w:rPr>
          <w:rFonts w:cs="Tahoma"/>
        </w:rPr>
        <w:t>Kserokopii protokołu z egzaminu jeżeli wystąpił w trakcie organizacji szkolenia;</w:t>
      </w:r>
    </w:p>
    <w:p w:rsidR="00327459" w:rsidRPr="001B6DB2" w:rsidRDefault="00327459" w:rsidP="000F2213">
      <w:pPr>
        <w:numPr>
          <w:ilvl w:val="0"/>
          <w:numId w:val="5"/>
        </w:numPr>
        <w:spacing w:after="0" w:line="240" w:lineRule="auto"/>
        <w:jc w:val="both"/>
        <w:rPr>
          <w:rFonts w:cs="Tahoma"/>
        </w:rPr>
      </w:pPr>
      <w:r w:rsidRPr="001B6DB2">
        <w:rPr>
          <w:rFonts w:cs="Tahoma"/>
        </w:rPr>
        <w:t>Kserokopii oświadczeń uczestników potwierdzających odbiór materiałów dydaktycznych;</w:t>
      </w:r>
    </w:p>
    <w:p w:rsidR="00327459" w:rsidRPr="001B6DB2" w:rsidRDefault="00327459" w:rsidP="000F2213">
      <w:pPr>
        <w:numPr>
          <w:ilvl w:val="0"/>
          <w:numId w:val="5"/>
        </w:numPr>
        <w:spacing w:after="0" w:line="240" w:lineRule="auto"/>
        <w:jc w:val="both"/>
        <w:rPr>
          <w:rFonts w:cs="Tahoma"/>
        </w:rPr>
      </w:pPr>
      <w:r w:rsidRPr="001B6DB2">
        <w:rPr>
          <w:rFonts w:cs="Tahoma"/>
        </w:rPr>
        <w:t>Innej dokumentacji niezbędnej do rozliczenia kursu.</w:t>
      </w:r>
    </w:p>
    <w:p w:rsidR="00327459" w:rsidRPr="001B6DB2" w:rsidRDefault="00327459" w:rsidP="000F2213">
      <w:pPr>
        <w:spacing w:after="0" w:line="240" w:lineRule="auto"/>
        <w:ind w:left="1134" w:hanging="1134"/>
        <w:jc w:val="both"/>
        <w:rPr>
          <w:rFonts w:cs="Tahoma"/>
        </w:rPr>
      </w:pPr>
      <w:r w:rsidRPr="001B6DB2">
        <w:rPr>
          <w:rFonts w:cs="Tahoma"/>
        </w:rPr>
        <w:t xml:space="preserve">            Wszystkie kopie dokumentów powinny być potwierdzone za zgodność z oryginałem.</w:t>
      </w:r>
    </w:p>
    <w:p w:rsidR="00327459" w:rsidRPr="001B6DB2" w:rsidRDefault="00327459" w:rsidP="000F2213">
      <w:pPr>
        <w:numPr>
          <w:ilvl w:val="1"/>
          <w:numId w:val="1"/>
        </w:numPr>
        <w:spacing w:after="0" w:line="240" w:lineRule="auto"/>
        <w:jc w:val="both"/>
        <w:rPr>
          <w:rFonts w:cs="Tahoma"/>
        </w:rPr>
      </w:pPr>
      <w:r w:rsidRPr="001B6DB2">
        <w:rPr>
          <w:rFonts w:cs="Tahoma"/>
        </w:rPr>
        <w:t>Wykonawca zobowiązany będzie do przeprowadzenia wśród uczestników zajęć oceny merytorycznej i technicznej przebiegu szkolenia, m.in. na podstawie formularza ankiety oceniającej, jak również do przedstawienia jej wyników Zamawiającemu.</w:t>
      </w:r>
    </w:p>
    <w:p w:rsidR="00327459" w:rsidRPr="001B6DB2" w:rsidRDefault="00327459" w:rsidP="000F2213">
      <w:pPr>
        <w:numPr>
          <w:ilvl w:val="1"/>
          <w:numId w:val="1"/>
        </w:numPr>
        <w:spacing w:after="0" w:line="240" w:lineRule="auto"/>
        <w:jc w:val="both"/>
        <w:rPr>
          <w:rFonts w:cs="Tahoma"/>
        </w:rPr>
      </w:pPr>
      <w:r w:rsidRPr="001B6DB2">
        <w:rPr>
          <w:rFonts w:cs="Tahoma"/>
        </w:rPr>
        <w:t>Wykonawca, przed rozpoczęciem szkolenia, zobowiązany będzie do zapoznania jego uczestników ze szczegółowym programem poprzez przekazanie im harmonogramu realizowanych zajęć.</w:t>
      </w:r>
    </w:p>
    <w:p w:rsidR="00327459" w:rsidRPr="001B6DB2" w:rsidRDefault="00327459" w:rsidP="000F2213">
      <w:pPr>
        <w:numPr>
          <w:ilvl w:val="1"/>
          <w:numId w:val="1"/>
        </w:numPr>
        <w:spacing w:after="0" w:line="240" w:lineRule="auto"/>
        <w:jc w:val="both"/>
        <w:rPr>
          <w:rFonts w:cs="Tahoma"/>
        </w:rPr>
      </w:pPr>
      <w:r w:rsidRPr="001B6DB2">
        <w:rPr>
          <w:rFonts w:cs="Tahoma"/>
        </w:rPr>
        <w:t>W przypadku, gdy jednostka szkoląca nie posiada własnego lokalu – sal dydaktycznych i pracowni  należy przed podpisaniem umowy dołączyć do formularza ofertowego dokument (uwierzytelnioną przez Wykonawcę kopię) potwierdzający prawo do dysponowania lokalem umożliwiającym przeprowadzenie zajęć (w trakcie badania ofert Zamawiający zastrzega sobie prawo przeprowadzenia wizji lokalnej budynku i pomieszczeń lub wezwania Wykonawcy do okazania dokumentów potwierdzających dopuszczenie budynku do użytkowania  przez nadzór budowlany). Dysponowanie budynkiem (pomieszczeniami) nie może być ograniczone żadnymi zapisami do jego użytkowania w trakcie realizacji umowy.</w:t>
      </w:r>
    </w:p>
    <w:p w:rsidR="00327459" w:rsidRPr="001B6DB2" w:rsidRDefault="00327459" w:rsidP="00952F53">
      <w:pPr>
        <w:numPr>
          <w:ilvl w:val="1"/>
          <w:numId w:val="1"/>
        </w:numPr>
        <w:spacing w:after="0" w:line="240" w:lineRule="auto"/>
        <w:jc w:val="both"/>
        <w:rPr>
          <w:rFonts w:cs="Tahoma"/>
        </w:rPr>
      </w:pPr>
      <w:r w:rsidRPr="001B6DB2">
        <w:rPr>
          <w:rFonts w:cs="Tahoma"/>
        </w:rPr>
        <w:t>Wykonawca musi wyznaczyć osobę, która będzie kierownikiem – koordynatorem kursu. Osoba ta musi posiadać uprawnienia pedagogiczne, przebywać (przez okres trwania kursu) w miejscu odbywania zajęć w celu zapewnienia prawidłowej organizacji zajęć i dysponować telefonem stacjonarnym lub komórkowym. Kierownikiem – koordynatorem nie może być żadna z osób prowadzących zajęcia na szkoleniu.</w:t>
      </w:r>
    </w:p>
    <w:p w:rsidR="00327459" w:rsidRPr="001B6DB2" w:rsidRDefault="00327459" w:rsidP="000F2213">
      <w:pPr>
        <w:numPr>
          <w:ilvl w:val="1"/>
          <w:numId w:val="1"/>
        </w:numPr>
        <w:spacing w:after="0" w:line="240" w:lineRule="auto"/>
        <w:jc w:val="both"/>
        <w:rPr>
          <w:rFonts w:cs="Tahoma"/>
        </w:rPr>
      </w:pPr>
      <w:r w:rsidRPr="001B6DB2">
        <w:rPr>
          <w:rFonts w:cs="Tahoma"/>
        </w:rPr>
        <w:t>Wykonawca winien zapewnić uczestnikom/uczestniczkom szkoleń transport do miejsca prowadzonych szkoleń i z powrotem bądź pokryć koszt takiego dojazdu o ile uczestnik/uczestniczka podpisze stosowne oświadczenie dotyczące samodzielnego przybycia na miejsce prowadzonych zajęć w siedzibie Wykonawcy.</w:t>
      </w:r>
    </w:p>
    <w:p w:rsidR="00DA54D2" w:rsidRPr="001B6DB2" w:rsidRDefault="00327459" w:rsidP="000F2213">
      <w:pPr>
        <w:numPr>
          <w:ilvl w:val="1"/>
          <w:numId w:val="1"/>
        </w:numPr>
        <w:spacing w:after="0" w:line="240" w:lineRule="auto"/>
        <w:jc w:val="both"/>
        <w:rPr>
          <w:rFonts w:cs="Tahoma"/>
        </w:rPr>
      </w:pPr>
      <w:r w:rsidRPr="001B6DB2">
        <w:rPr>
          <w:rFonts w:cs="Tahoma"/>
        </w:rPr>
        <w:t xml:space="preserve"> Wykonawca zobowiązany będzie przyjąć w ciągu pierwszych 3 dni, w których będzie trwało szkolenie, nową osobę skierowaną przez Zamawiającego na miejsce osoby, która w ww. okresie przestała być uczestnikiem szkolenia. Wykonawca zobowiązany będzie zorganizować zajęcia wyrównawcze dla tych osób.</w:t>
      </w:r>
    </w:p>
    <w:p w:rsidR="00327459" w:rsidRPr="001B6DB2" w:rsidRDefault="00327459" w:rsidP="000F2213">
      <w:pPr>
        <w:spacing w:after="0" w:line="240" w:lineRule="auto"/>
        <w:ind w:left="720"/>
        <w:jc w:val="both"/>
        <w:rPr>
          <w:rFonts w:cs="Tahoma"/>
        </w:rPr>
      </w:pPr>
      <w:r w:rsidRPr="001B6DB2">
        <w:tab/>
      </w:r>
    </w:p>
    <w:p w:rsidR="00C6691A" w:rsidRPr="001B6DB2" w:rsidRDefault="00030C95" w:rsidP="000F2213">
      <w:pPr>
        <w:autoSpaceDE w:val="0"/>
        <w:autoSpaceDN w:val="0"/>
        <w:adjustRightInd w:val="0"/>
        <w:spacing w:after="0" w:line="240" w:lineRule="auto"/>
        <w:jc w:val="both"/>
        <w:rPr>
          <w:b/>
          <w:bCs/>
        </w:rPr>
      </w:pPr>
      <w:r w:rsidRPr="001B6DB2">
        <w:rPr>
          <w:b/>
          <w:bCs/>
        </w:rPr>
        <w:t>V</w:t>
      </w:r>
      <w:r w:rsidR="00F22BD1" w:rsidRPr="001B6DB2">
        <w:rPr>
          <w:b/>
          <w:bCs/>
        </w:rPr>
        <w:t>. Termi</w:t>
      </w:r>
      <w:r w:rsidR="00DA54D2" w:rsidRPr="001B6DB2">
        <w:rPr>
          <w:b/>
          <w:bCs/>
        </w:rPr>
        <w:t>n i miejsce wykonania zamówienia</w:t>
      </w:r>
    </w:p>
    <w:p w:rsidR="00C6691A" w:rsidRPr="001B6DB2" w:rsidRDefault="00C6691A" w:rsidP="000F2213">
      <w:pPr>
        <w:keepNext/>
        <w:spacing w:after="0" w:line="240" w:lineRule="auto"/>
        <w:jc w:val="both"/>
        <w:outlineLvl w:val="3"/>
        <w:rPr>
          <w:rFonts w:cs="Tahoma"/>
          <w:b/>
          <w:bCs/>
          <w:u w:val="single"/>
        </w:rPr>
      </w:pPr>
    </w:p>
    <w:p w:rsidR="00C6691A" w:rsidRPr="001B6DB2" w:rsidRDefault="00030C95" w:rsidP="00D20EB4">
      <w:pPr>
        <w:spacing w:after="0" w:line="240" w:lineRule="auto"/>
        <w:ind w:left="426" w:hanging="426"/>
        <w:jc w:val="both"/>
        <w:rPr>
          <w:rFonts w:cs="Tahoma"/>
        </w:rPr>
      </w:pPr>
      <w:r w:rsidRPr="001B6DB2">
        <w:rPr>
          <w:rFonts w:cs="Tahoma"/>
        </w:rPr>
        <w:t>5</w:t>
      </w:r>
      <w:r w:rsidR="00C6691A" w:rsidRPr="001B6DB2">
        <w:rPr>
          <w:rFonts w:cs="Tahoma"/>
        </w:rPr>
        <w:t xml:space="preserve">.1.  Terminy szkoleń każdorazowo będą ustalane pomiędzy Wykonawcą a Zamawiającym, który zobowiązany jest </w:t>
      </w:r>
      <w:r w:rsidR="00D20EB4" w:rsidRPr="001B6DB2">
        <w:rPr>
          <w:rFonts w:cs="Tahoma"/>
        </w:rPr>
        <w:t xml:space="preserve">sporządzić </w:t>
      </w:r>
      <w:r w:rsidR="00C6691A" w:rsidRPr="001B6DB2">
        <w:rPr>
          <w:rFonts w:cs="Tahoma"/>
        </w:rPr>
        <w:t>i przekazać Zamawiającemu harmonogram szkolenia na minimum 7 dni przed rozpoczęciem szkolenia.  Wszystkie usługi szkoleniowe należy zrealizować  w nie</w:t>
      </w:r>
      <w:r w:rsidR="000E2CE7">
        <w:rPr>
          <w:rFonts w:cs="Tahoma"/>
        </w:rPr>
        <w:t xml:space="preserve">przekraczalnym terminie do dnia </w:t>
      </w:r>
      <w:r w:rsidR="000E2CE7">
        <w:rPr>
          <w:rFonts w:cs="Tahoma"/>
        </w:rPr>
        <w:br/>
        <w:t>21 sierpnia 2015r.</w:t>
      </w:r>
    </w:p>
    <w:p w:rsidR="00DA54D2" w:rsidRPr="001B6DB2" w:rsidRDefault="00DA54D2" w:rsidP="000F2213">
      <w:pPr>
        <w:spacing w:after="0" w:line="240" w:lineRule="auto"/>
        <w:ind w:left="426" w:hanging="426"/>
        <w:jc w:val="both"/>
        <w:rPr>
          <w:rFonts w:cs="Tahoma"/>
          <w:b/>
        </w:rPr>
      </w:pPr>
    </w:p>
    <w:p w:rsidR="00030C95" w:rsidRPr="001B6DB2" w:rsidRDefault="00DA54D2" w:rsidP="000F2213">
      <w:pPr>
        <w:spacing w:after="0" w:line="240" w:lineRule="auto"/>
        <w:ind w:left="426" w:hanging="426"/>
        <w:jc w:val="both"/>
        <w:rPr>
          <w:rFonts w:cs="Tahoma"/>
          <w:b/>
        </w:rPr>
      </w:pPr>
      <w:r w:rsidRPr="001B6DB2">
        <w:rPr>
          <w:rFonts w:cs="Tahoma"/>
          <w:b/>
        </w:rPr>
        <w:lastRenderedPageBreak/>
        <w:t>VI. Warunki udziału</w:t>
      </w:r>
    </w:p>
    <w:p w:rsidR="00DA54D2" w:rsidRPr="001B6DB2" w:rsidRDefault="00DA54D2" w:rsidP="000F2213">
      <w:pPr>
        <w:spacing w:after="0" w:line="240" w:lineRule="auto"/>
        <w:ind w:left="426" w:hanging="426"/>
        <w:jc w:val="both"/>
        <w:rPr>
          <w:rFonts w:cs="Tahoma"/>
          <w:b/>
        </w:rPr>
      </w:pPr>
    </w:p>
    <w:p w:rsidR="00030C95" w:rsidRPr="001B6DB2" w:rsidRDefault="00030C95" w:rsidP="006F0DCC">
      <w:pPr>
        <w:keepNext/>
        <w:numPr>
          <w:ilvl w:val="0"/>
          <w:numId w:val="22"/>
        </w:numPr>
        <w:tabs>
          <w:tab w:val="left" w:pos="426"/>
        </w:tabs>
        <w:suppressAutoHyphens/>
        <w:spacing w:after="0" w:line="240" w:lineRule="auto"/>
        <w:jc w:val="both"/>
        <w:outlineLvl w:val="3"/>
        <w:rPr>
          <w:rFonts w:cs="Tahoma"/>
          <w:b/>
          <w:bCs/>
          <w:u w:val="single"/>
        </w:rPr>
      </w:pPr>
      <w:r w:rsidRPr="001B6DB2">
        <w:rPr>
          <w:rFonts w:cs="Tahoma"/>
          <w:b/>
          <w:bCs/>
          <w:u w:val="single"/>
        </w:rPr>
        <w:t>Opis sposobu udziału w postępowaniu oraz opis sposobu dokonywania oceny spełniania tych warunków:</w:t>
      </w:r>
    </w:p>
    <w:p w:rsidR="00030C95" w:rsidRPr="001B6DB2" w:rsidRDefault="00030C95" w:rsidP="006F0DCC">
      <w:pPr>
        <w:numPr>
          <w:ilvl w:val="1"/>
          <w:numId w:val="22"/>
        </w:numPr>
        <w:spacing w:after="0" w:line="240" w:lineRule="auto"/>
        <w:jc w:val="both"/>
        <w:rPr>
          <w:rFonts w:cs="Tahoma"/>
          <w:i/>
        </w:rPr>
      </w:pPr>
      <w:r w:rsidRPr="001B6DB2">
        <w:rPr>
          <w:rFonts w:cs="Tahoma"/>
        </w:rPr>
        <w:t>Oferta zostanie uznana za spełniającą warunki, jeżeli będzie:</w:t>
      </w:r>
    </w:p>
    <w:p w:rsidR="00030C95" w:rsidRPr="001B6DB2" w:rsidRDefault="00030C95" w:rsidP="006F0DCC">
      <w:pPr>
        <w:numPr>
          <w:ilvl w:val="2"/>
          <w:numId w:val="22"/>
        </w:numPr>
        <w:suppressAutoHyphens/>
        <w:spacing w:after="0" w:line="240" w:lineRule="auto"/>
        <w:ind w:left="567" w:hanging="567"/>
        <w:jc w:val="both"/>
        <w:rPr>
          <w:rFonts w:cs="Tahoma"/>
          <w:i/>
        </w:rPr>
      </w:pPr>
      <w:r w:rsidRPr="001B6DB2">
        <w:rPr>
          <w:rFonts w:cs="Tahoma"/>
        </w:rPr>
        <w:t xml:space="preserve">zgodna w kwestii sposobu jej przygotowania, oferowanego przedmiotu i warunków zamówienia ze wszystkimi wymogami niniejszego zapytania </w:t>
      </w:r>
    </w:p>
    <w:p w:rsidR="00030C95" w:rsidRPr="001B6DB2" w:rsidRDefault="00030C95" w:rsidP="006F0DCC">
      <w:pPr>
        <w:numPr>
          <w:ilvl w:val="2"/>
          <w:numId w:val="22"/>
        </w:numPr>
        <w:suppressAutoHyphens/>
        <w:spacing w:after="0" w:line="240" w:lineRule="auto"/>
        <w:ind w:left="567" w:hanging="567"/>
        <w:jc w:val="both"/>
        <w:rPr>
          <w:rFonts w:cs="Tahoma"/>
          <w:i/>
        </w:rPr>
      </w:pPr>
      <w:r w:rsidRPr="001B6DB2">
        <w:rPr>
          <w:rFonts w:cs="Tahoma"/>
        </w:rPr>
        <w:t xml:space="preserve">złożona w wyznaczonym terminie składania ofert. </w:t>
      </w:r>
    </w:p>
    <w:p w:rsidR="00030C95" w:rsidRPr="001B6DB2" w:rsidRDefault="00030C95" w:rsidP="006F0DCC">
      <w:pPr>
        <w:numPr>
          <w:ilvl w:val="1"/>
          <w:numId w:val="22"/>
        </w:numPr>
        <w:tabs>
          <w:tab w:val="left" w:pos="426"/>
        </w:tabs>
        <w:spacing w:after="0" w:line="240" w:lineRule="auto"/>
        <w:jc w:val="both"/>
        <w:rPr>
          <w:rFonts w:cs="Tahoma"/>
        </w:rPr>
      </w:pPr>
      <w:r w:rsidRPr="001B6DB2">
        <w:rPr>
          <w:rFonts w:cs="Tahoma"/>
        </w:rPr>
        <w:t xml:space="preserve">O Zamówienie mogą ubiegać się Wykonawcy, którzy złożą oświadczenie z art. 22 ust. 1 ustawy o spełnieniu warunków podmiotowych oraz </w:t>
      </w:r>
      <w:r w:rsidRPr="001B6DB2">
        <w:rPr>
          <w:rFonts w:cs="Tahoma"/>
          <w:b/>
        </w:rPr>
        <w:t>spełniają warunki, dotyczące:</w:t>
      </w:r>
    </w:p>
    <w:p w:rsidR="00030C95" w:rsidRPr="001B6DB2" w:rsidRDefault="00030C95" w:rsidP="000E218C">
      <w:pPr>
        <w:spacing w:after="0" w:line="240" w:lineRule="auto"/>
        <w:jc w:val="both"/>
        <w:rPr>
          <w:rFonts w:cs="Tahoma"/>
          <w:b/>
          <w:u w:val="single"/>
        </w:rPr>
      </w:pPr>
    </w:p>
    <w:p w:rsidR="00030C95" w:rsidRPr="001B6DB2" w:rsidRDefault="00030C95" w:rsidP="006F0DCC">
      <w:pPr>
        <w:numPr>
          <w:ilvl w:val="2"/>
          <w:numId w:val="22"/>
        </w:numPr>
        <w:spacing w:after="0" w:line="240" w:lineRule="auto"/>
        <w:ind w:left="567" w:hanging="567"/>
        <w:jc w:val="both"/>
        <w:rPr>
          <w:rFonts w:cs="Tahoma"/>
          <w:b/>
          <w:u w:val="single"/>
        </w:rPr>
      </w:pPr>
      <w:r w:rsidRPr="001B6DB2">
        <w:rPr>
          <w:rFonts w:cs="Tahoma"/>
          <w:b/>
          <w:u w:val="single"/>
        </w:rPr>
        <w:t xml:space="preserve">Posiadania uprawnień do wykonywania określonej działalności lub czynności, jeżeli  przepisy prawa </w:t>
      </w:r>
    </w:p>
    <w:p w:rsidR="00030C95" w:rsidRPr="001B6DB2" w:rsidRDefault="00030C95" w:rsidP="000F2213">
      <w:pPr>
        <w:spacing w:after="0" w:line="240" w:lineRule="auto"/>
        <w:ind w:left="567"/>
        <w:jc w:val="both"/>
        <w:rPr>
          <w:rFonts w:cs="Tahoma"/>
          <w:b/>
          <w:u w:val="single"/>
        </w:rPr>
      </w:pPr>
      <w:r w:rsidRPr="001B6DB2">
        <w:rPr>
          <w:rFonts w:cs="Tahoma"/>
          <w:b/>
          <w:u w:val="single"/>
        </w:rPr>
        <w:t>nakładają obowiązek ich posiadania.</w:t>
      </w:r>
    </w:p>
    <w:p w:rsidR="00030C95" w:rsidRPr="001B6DB2" w:rsidRDefault="00030C95" w:rsidP="000F2213">
      <w:pPr>
        <w:spacing w:after="0" w:line="240" w:lineRule="auto"/>
        <w:jc w:val="both"/>
        <w:rPr>
          <w:rFonts w:cs="Tahoma"/>
        </w:rPr>
      </w:pPr>
      <w:r w:rsidRPr="001B6DB2">
        <w:rPr>
          <w:rFonts w:cs="Tahoma"/>
        </w:rPr>
        <w:t xml:space="preserve">          Na potwierdzenie należy złożyć: </w:t>
      </w:r>
    </w:p>
    <w:p w:rsidR="00030C95" w:rsidRDefault="00030C95" w:rsidP="000E218C">
      <w:pPr>
        <w:numPr>
          <w:ilvl w:val="0"/>
          <w:numId w:val="23"/>
        </w:numPr>
        <w:spacing w:after="0" w:line="240" w:lineRule="auto"/>
        <w:ind w:left="709" w:hanging="141"/>
        <w:jc w:val="both"/>
        <w:rPr>
          <w:rFonts w:cs="Tahoma"/>
        </w:rPr>
      </w:pPr>
      <w:r w:rsidRPr="001B6DB2">
        <w:rPr>
          <w:rFonts w:cs="Tahoma"/>
        </w:rPr>
        <w:t>Oświadczenie o posiadaniu aktualnego wpisu do rejestru instytucji szkoleniowych prowadzonego przez Wojewódzki Urząd Pracy.</w:t>
      </w:r>
    </w:p>
    <w:p w:rsidR="000E218C" w:rsidRPr="000E218C" w:rsidRDefault="000E218C" w:rsidP="000E218C">
      <w:pPr>
        <w:spacing w:after="0" w:line="240" w:lineRule="auto"/>
        <w:ind w:left="709"/>
        <w:jc w:val="both"/>
        <w:rPr>
          <w:rFonts w:cs="Tahoma"/>
        </w:rPr>
      </w:pPr>
    </w:p>
    <w:p w:rsidR="00030C95" w:rsidRPr="001B6DB2" w:rsidRDefault="0002336F" w:rsidP="000F2213">
      <w:pPr>
        <w:widowControl w:val="0"/>
        <w:autoSpaceDE w:val="0"/>
        <w:autoSpaceDN w:val="0"/>
        <w:adjustRightInd w:val="0"/>
        <w:spacing w:after="0" w:line="240" w:lineRule="auto"/>
        <w:jc w:val="both"/>
        <w:rPr>
          <w:rFonts w:cs="Tahoma"/>
          <w:b/>
          <w:bCs/>
          <w:i/>
          <w:iCs/>
          <w:u w:val="single"/>
        </w:rPr>
      </w:pPr>
      <w:r w:rsidRPr="001B6DB2">
        <w:rPr>
          <w:rFonts w:cs="Tahoma"/>
          <w:b/>
          <w:bCs/>
          <w:iCs/>
        </w:rPr>
        <w:t>6</w:t>
      </w:r>
      <w:r w:rsidR="00030C95" w:rsidRPr="001B6DB2">
        <w:rPr>
          <w:rFonts w:cs="Tahoma"/>
          <w:b/>
          <w:bCs/>
          <w:iCs/>
        </w:rPr>
        <w:t xml:space="preserve">.2.2  </w:t>
      </w:r>
      <w:r w:rsidR="00030C95" w:rsidRPr="001B6DB2">
        <w:rPr>
          <w:rFonts w:cs="Tahoma"/>
          <w:b/>
          <w:u w:val="single"/>
        </w:rPr>
        <w:t>Posiadania wiedzy i doświadczenia;</w:t>
      </w:r>
    </w:p>
    <w:p w:rsidR="00030C95" w:rsidRPr="001B6DB2" w:rsidRDefault="00030C95" w:rsidP="000F2213">
      <w:pPr>
        <w:widowControl w:val="0"/>
        <w:autoSpaceDE w:val="0"/>
        <w:autoSpaceDN w:val="0"/>
        <w:adjustRightInd w:val="0"/>
        <w:spacing w:after="0" w:line="240" w:lineRule="auto"/>
        <w:jc w:val="both"/>
        <w:rPr>
          <w:rFonts w:cs="Tahoma"/>
        </w:rPr>
      </w:pPr>
      <w:r w:rsidRPr="001B6DB2">
        <w:rPr>
          <w:rFonts w:cs="Tahoma"/>
        </w:rPr>
        <w:t xml:space="preserve">          Na potwierdzenie należy złożyć:</w:t>
      </w:r>
    </w:p>
    <w:p w:rsidR="00030C95" w:rsidRPr="001B6DB2" w:rsidRDefault="00030C95" w:rsidP="000E218C">
      <w:pPr>
        <w:widowControl w:val="0"/>
        <w:autoSpaceDE w:val="0"/>
        <w:autoSpaceDN w:val="0"/>
        <w:adjustRightInd w:val="0"/>
        <w:spacing w:before="100" w:after="100"/>
        <w:ind w:left="851" w:right="720"/>
        <w:jc w:val="both"/>
        <w:rPr>
          <w:rFonts w:cs="Tahoma"/>
        </w:rPr>
      </w:pPr>
      <w:r w:rsidRPr="001B6DB2">
        <w:rPr>
          <w:rFonts w:cs="Tahoma"/>
        </w:rPr>
        <w:t xml:space="preserve">wykaz wykonanych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 </w:t>
      </w:r>
    </w:p>
    <w:p w:rsidR="00030C95" w:rsidRPr="000E218C" w:rsidRDefault="00030C95" w:rsidP="000E218C">
      <w:pPr>
        <w:widowControl w:val="0"/>
        <w:autoSpaceDE w:val="0"/>
        <w:autoSpaceDN w:val="0"/>
        <w:adjustRightInd w:val="0"/>
        <w:spacing w:before="100" w:after="100"/>
        <w:ind w:left="851" w:right="720"/>
        <w:jc w:val="both"/>
        <w:rPr>
          <w:rFonts w:cs="Tahoma"/>
        </w:rPr>
      </w:pPr>
      <w:r w:rsidRPr="001B6DB2">
        <w:rPr>
          <w:rFonts w:cs="Tahoma"/>
          <w:b/>
        </w:rPr>
        <w:t>Zamawiający uzna warunek za spełniony jeżeli Wykonawca wykaże, że wykonał</w:t>
      </w:r>
      <w:r w:rsidRPr="001B6DB2">
        <w:rPr>
          <w:rFonts w:cs="Tahoma"/>
        </w:rPr>
        <w:t xml:space="preserve">: </w:t>
      </w:r>
    </w:p>
    <w:p w:rsidR="00030C95" w:rsidRPr="001B6DB2" w:rsidRDefault="00030C95" w:rsidP="001E2817">
      <w:pPr>
        <w:numPr>
          <w:ilvl w:val="0"/>
          <w:numId w:val="24"/>
        </w:numPr>
        <w:jc w:val="both"/>
        <w:rPr>
          <w:rFonts w:cs="Tahoma"/>
        </w:rPr>
      </w:pPr>
      <w:r w:rsidRPr="001B6DB2">
        <w:rPr>
          <w:rFonts w:cs="Tahoma"/>
        </w:rPr>
        <w:t xml:space="preserve">2 szkolenia grupowe  - </w:t>
      </w:r>
      <w:r w:rsidR="00450D77" w:rsidRPr="001B6DB2">
        <w:rPr>
          <w:rFonts w:cs="Tahoma"/>
        </w:rPr>
        <w:t xml:space="preserve"> </w:t>
      </w:r>
      <w:r w:rsidR="00AB2EEC" w:rsidRPr="001B6DB2">
        <w:rPr>
          <w:rFonts w:cs="Tahoma"/>
          <w:b/>
        </w:rPr>
        <w:t xml:space="preserve"> </w:t>
      </w:r>
      <w:r w:rsidRPr="001B6DB2">
        <w:rPr>
          <w:rFonts w:cs="Tahoma"/>
          <w:bCs/>
        </w:rPr>
        <w:t xml:space="preserve"> </w:t>
      </w:r>
      <w:r w:rsidR="00032E87" w:rsidRPr="001B6DB2">
        <w:rPr>
          <w:rFonts w:cs="Tahoma"/>
          <w:b/>
        </w:rPr>
        <w:t>z zakresu</w:t>
      </w:r>
      <w:r w:rsidR="001E2817" w:rsidRPr="001B6DB2">
        <w:rPr>
          <w:b/>
          <w:color w:val="000000"/>
        </w:rPr>
        <w:t xml:space="preserve"> </w:t>
      </w:r>
      <w:r w:rsidR="00AB2EEC" w:rsidRPr="001B6DB2">
        <w:rPr>
          <w:rFonts w:cs="Tahoma"/>
          <w:b/>
        </w:rPr>
        <w:t xml:space="preserve"> </w:t>
      </w:r>
      <w:r w:rsidR="00097B28" w:rsidRPr="001B6DB2">
        <w:t xml:space="preserve"> </w:t>
      </w:r>
      <w:r w:rsidR="00032E87" w:rsidRPr="001B6DB2">
        <w:rPr>
          <w:rStyle w:val="Pogrubienie"/>
          <w:color w:val="000000"/>
        </w:rPr>
        <w:t xml:space="preserve"> </w:t>
      </w:r>
      <w:r w:rsidR="00032E87" w:rsidRPr="001B6DB2">
        <w:rPr>
          <w:rFonts w:cs="Tahoma"/>
          <w:b/>
        </w:rPr>
        <w:t>Podstawy obsługi komputera</w:t>
      </w:r>
      <w:r w:rsidR="00097B28" w:rsidRPr="001B6DB2">
        <w:rPr>
          <w:rFonts w:cs="Tahoma"/>
          <w:b/>
          <w:bCs/>
        </w:rPr>
        <w:t xml:space="preserve"> </w:t>
      </w:r>
      <w:r w:rsidR="00032E87" w:rsidRPr="001B6DB2">
        <w:rPr>
          <w:rFonts w:cs="Tahoma"/>
          <w:b/>
          <w:bCs/>
        </w:rPr>
        <w:t xml:space="preserve">i Internetu </w:t>
      </w:r>
    </w:p>
    <w:p w:rsidR="00030C95" w:rsidRPr="001B6DB2" w:rsidRDefault="0018405E" w:rsidP="00032E87">
      <w:pPr>
        <w:numPr>
          <w:ilvl w:val="0"/>
          <w:numId w:val="24"/>
        </w:numPr>
        <w:jc w:val="both"/>
        <w:rPr>
          <w:rFonts w:cs="Tahoma"/>
        </w:rPr>
      </w:pPr>
      <w:r w:rsidRPr="001B6DB2">
        <w:rPr>
          <w:rFonts w:cs="Tahoma"/>
        </w:rPr>
        <w:t>2 szkolenia grupowe -</w:t>
      </w:r>
      <w:r w:rsidRPr="001B6DB2">
        <w:rPr>
          <w:rFonts w:cs="Tahoma"/>
        </w:rPr>
        <w:tab/>
        <w:t xml:space="preserve">    </w:t>
      </w:r>
      <w:r w:rsidRPr="001B6DB2">
        <w:rPr>
          <w:rFonts w:cs="Tahoma"/>
          <w:b/>
        </w:rPr>
        <w:t xml:space="preserve">z zakresu kucharz </w:t>
      </w:r>
      <w:r w:rsidR="00032E87" w:rsidRPr="001B6DB2">
        <w:rPr>
          <w:rFonts w:cs="Tahoma"/>
          <w:b/>
        </w:rPr>
        <w:t xml:space="preserve"> </w:t>
      </w:r>
    </w:p>
    <w:p w:rsidR="00030C95" w:rsidRPr="000E218C" w:rsidRDefault="00030C95" w:rsidP="000E218C">
      <w:pPr>
        <w:autoSpaceDE w:val="0"/>
        <w:autoSpaceDN w:val="0"/>
        <w:spacing w:after="0"/>
        <w:jc w:val="both"/>
        <w:rPr>
          <w:rFonts w:cs="Tahoma"/>
          <w:b/>
        </w:rPr>
      </w:pPr>
      <w:r w:rsidRPr="001B6DB2">
        <w:rPr>
          <w:rFonts w:cs="Tahoma"/>
          <w:b/>
        </w:rPr>
        <w:t xml:space="preserve">           Szkolenie grupowe to szkolenia dla minimum 5 osób.</w:t>
      </w:r>
    </w:p>
    <w:p w:rsidR="00030C95" w:rsidRPr="001B6DB2" w:rsidRDefault="00030C95" w:rsidP="000F2213">
      <w:pPr>
        <w:widowControl w:val="0"/>
        <w:autoSpaceDE w:val="0"/>
        <w:autoSpaceDN w:val="0"/>
        <w:adjustRightInd w:val="0"/>
        <w:spacing w:before="100" w:after="100"/>
        <w:ind w:left="709" w:right="720"/>
        <w:jc w:val="both"/>
        <w:rPr>
          <w:rFonts w:cs="Arial"/>
          <w:b/>
          <w:u w:val="single"/>
        </w:rPr>
      </w:pPr>
      <w:r w:rsidRPr="001B6DB2">
        <w:rPr>
          <w:rFonts w:cs="Arial"/>
          <w:b/>
          <w:u w:val="single"/>
        </w:rPr>
        <w:t xml:space="preserve">Do każdej pozycji wykazu należy załączyć dowody określające, czy usługi te zostały wykonane w sposób należyty </w:t>
      </w:r>
    </w:p>
    <w:p w:rsidR="00030C95" w:rsidRPr="001B6DB2" w:rsidRDefault="00030C95" w:rsidP="000F2213">
      <w:pPr>
        <w:widowControl w:val="0"/>
        <w:autoSpaceDE w:val="0"/>
        <w:autoSpaceDN w:val="0"/>
        <w:adjustRightInd w:val="0"/>
        <w:spacing w:after="0" w:line="240" w:lineRule="auto"/>
        <w:ind w:left="710"/>
        <w:jc w:val="both"/>
        <w:rPr>
          <w:rFonts w:cs="Tahoma"/>
          <w:b/>
        </w:rPr>
      </w:pPr>
      <w:r w:rsidRPr="001B6DB2">
        <w:rPr>
          <w:rFonts w:cs="Tahoma"/>
          <w:b/>
        </w:rPr>
        <w:t>Zamawiający uzna za równoważną usługę szkoleniową pod względem programowym jeżeli w jej zakresie będzie zrealizowany program pod względem tematycznym i czasowym w 70% zgodny z programem okre</w:t>
      </w:r>
      <w:r w:rsidR="00097B28" w:rsidRPr="001B6DB2">
        <w:rPr>
          <w:rFonts w:cs="Tahoma"/>
          <w:b/>
        </w:rPr>
        <w:t>ślonym w Załączniku nr 1 do zapytania ofertowego</w:t>
      </w:r>
      <w:r w:rsidRPr="001B6DB2">
        <w:rPr>
          <w:rFonts w:cs="Tahoma"/>
          <w:b/>
        </w:rPr>
        <w:t>. W takich okolicznościach Zamawiający wymaga aby do wykazu usług zrealizowanych załączyć dodatkowo pełny program szkolenia.</w:t>
      </w:r>
    </w:p>
    <w:p w:rsidR="00030C95" w:rsidRPr="001B6DB2" w:rsidRDefault="00030C95" w:rsidP="000F2213">
      <w:pPr>
        <w:widowControl w:val="0"/>
        <w:autoSpaceDE w:val="0"/>
        <w:autoSpaceDN w:val="0"/>
        <w:adjustRightInd w:val="0"/>
        <w:spacing w:after="0" w:line="240" w:lineRule="auto"/>
        <w:ind w:left="710"/>
        <w:jc w:val="both"/>
        <w:rPr>
          <w:rFonts w:cs="Tahoma"/>
        </w:rPr>
      </w:pPr>
      <w:r w:rsidRPr="001B6DB2">
        <w:rPr>
          <w:rFonts w:cs="Tahoma"/>
        </w:rPr>
        <w:t>Zamawiający zastrzega sobie prawo do żądania pełnej dokumentacji z wykazanych usług szkoleniowych jeżeli poweźmie wątpliwości do wykazanych szkoleń (dzienniki zajęć, kopie wydanych zaświadczeń, listy obecności, itp.).</w:t>
      </w:r>
    </w:p>
    <w:p w:rsidR="00030C95" w:rsidRPr="001B6DB2" w:rsidRDefault="00030C95" w:rsidP="000F2213">
      <w:pPr>
        <w:autoSpaceDE w:val="0"/>
        <w:autoSpaceDN w:val="0"/>
        <w:adjustRightInd w:val="0"/>
        <w:spacing w:after="0" w:line="240" w:lineRule="auto"/>
        <w:jc w:val="both"/>
        <w:rPr>
          <w:rFonts w:cs="Tahoma"/>
        </w:rPr>
      </w:pPr>
    </w:p>
    <w:p w:rsidR="00030C95" w:rsidRPr="001B6DB2" w:rsidRDefault="00DA54D2" w:rsidP="000F2213">
      <w:pPr>
        <w:autoSpaceDE w:val="0"/>
        <w:autoSpaceDN w:val="0"/>
        <w:adjustRightInd w:val="0"/>
        <w:spacing w:after="0" w:line="240" w:lineRule="auto"/>
        <w:jc w:val="both"/>
        <w:rPr>
          <w:rFonts w:cs="Tahoma"/>
          <w:u w:val="single"/>
        </w:rPr>
      </w:pPr>
      <w:r w:rsidRPr="001B6DB2">
        <w:rPr>
          <w:rFonts w:cs="Tahoma"/>
          <w:b/>
          <w:bCs/>
          <w:iCs/>
        </w:rPr>
        <w:t>6</w:t>
      </w:r>
      <w:r w:rsidR="00030C95" w:rsidRPr="001B6DB2">
        <w:rPr>
          <w:rFonts w:cs="Tahoma"/>
          <w:b/>
          <w:bCs/>
          <w:iCs/>
        </w:rPr>
        <w:t xml:space="preserve">.2.3 </w:t>
      </w:r>
      <w:r w:rsidR="00030C95" w:rsidRPr="001B6DB2">
        <w:rPr>
          <w:rFonts w:cs="Tahoma"/>
          <w:b/>
          <w:u w:val="single"/>
        </w:rPr>
        <w:t>Dysponowania odpowiednim potencjałem technicznym oraz osobami zdolnymi do wykonania zamówienia:</w:t>
      </w:r>
    </w:p>
    <w:p w:rsidR="00030C95" w:rsidRPr="001B6DB2" w:rsidRDefault="00030C95" w:rsidP="000F2213">
      <w:pPr>
        <w:autoSpaceDE w:val="0"/>
        <w:autoSpaceDN w:val="0"/>
        <w:adjustRightInd w:val="0"/>
        <w:spacing w:after="0" w:line="240" w:lineRule="auto"/>
        <w:jc w:val="both"/>
        <w:rPr>
          <w:rFonts w:cs="Tahoma"/>
        </w:rPr>
      </w:pPr>
      <w:r w:rsidRPr="001B6DB2">
        <w:rPr>
          <w:rFonts w:cs="Tahoma"/>
        </w:rPr>
        <w:t xml:space="preserve">          Na potwierdzenie należy przedłożyć:</w:t>
      </w:r>
    </w:p>
    <w:p w:rsidR="00030C95" w:rsidRPr="001B6DB2" w:rsidRDefault="00DA54D2" w:rsidP="000F2213">
      <w:pPr>
        <w:autoSpaceDE w:val="0"/>
        <w:autoSpaceDN w:val="0"/>
        <w:adjustRightInd w:val="0"/>
        <w:spacing w:after="0" w:line="240" w:lineRule="auto"/>
        <w:ind w:left="709" w:hanging="709"/>
        <w:jc w:val="both"/>
        <w:rPr>
          <w:rFonts w:cs="Tahoma"/>
        </w:rPr>
      </w:pPr>
      <w:r w:rsidRPr="001B6DB2">
        <w:rPr>
          <w:rFonts w:cs="Tahoma"/>
        </w:rPr>
        <w:t>6</w:t>
      </w:r>
      <w:r w:rsidR="00030C95" w:rsidRPr="001B6DB2">
        <w:rPr>
          <w:rFonts w:cs="Tahoma"/>
        </w:rPr>
        <w:t>.2.3.1  wykaz osób, które będą uczestniczyć w wykonywaniu zamówienia, w szczególności odpowiedzialnych za świadczenie,   wraz z informacjami na temat ich kwalifikacji zawodowych i doświadczenia (przez doświadczenie w prowadzeniu szkoleń należy rozumieć udział, jako wykładowca/trener w jednym zakończonym szkoleniu grupowym zrealizowanym w ciągu ostatnich 3 lat o profilu zgodnym z przedmiotem zamówienia) oraz informacji</w:t>
      </w:r>
      <w:r w:rsidR="00030C95" w:rsidRPr="001B6DB2">
        <w:rPr>
          <w:rFonts w:eastAsia="TimesNewRoman" w:cs="Tahoma"/>
        </w:rPr>
        <w:t xml:space="preserve"> </w:t>
      </w:r>
      <w:r w:rsidR="00030C95" w:rsidRPr="001B6DB2">
        <w:rPr>
          <w:rFonts w:cs="Tahoma"/>
        </w:rPr>
        <w:t>o podstawie do dysponowania tymi osobami.</w:t>
      </w:r>
    </w:p>
    <w:p w:rsidR="00030C95" w:rsidRPr="001B6DB2" w:rsidRDefault="00030C95" w:rsidP="000F2213">
      <w:pPr>
        <w:autoSpaceDE w:val="0"/>
        <w:autoSpaceDN w:val="0"/>
        <w:adjustRightInd w:val="0"/>
        <w:spacing w:after="0" w:line="240" w:lineRule="auto"/>
        <w:ind w:left="567" w:hanging="567"/>
        <w:jc w:val="both"/>
        <w:rPr>
          <w:rFonts w:cs="Tahoma"/>
        </w:rPr>
      </w:pPr>
    </w:p>
    <w:p w:rsidR="00030C95" w:rsidRPr="001B6DB2" w:rsidRDefault="00030C95" w:rsidP="000F2213">
      <w:pPr>
        <w:autoSpaceDE w:val="0"/>
        <w:autoSpaceDN w:val="0"/>
        <w:adjustRightInd w:val="0"/>
        <w:spacing w:after="0" w:line="240" w:lineRule="auto"/>
        <w:jc w:val="both"/>
        <w:rPr>
          <w:rFonts w:cs="Tahoma"/>
        </w:rPr>
      </w:pPr>
      <w:r w:rsidRPr="001B6DB2">
        <w:rPr>
          <w:rFonts w:cs="Tahoma"/>
        </w:rPr>
        <w:lastRenderedPageBreak/>
        <w:t>Potwierdzeniem spełniania warunku będzie przedstawienie wykazu zawierającego nie mniej niż:</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2171"/>
        <w:gridCol w:w="7706"/>
      </w:tblGrid>
      <w:tr w:rsidR="00030C95" w:rsidRPr="001B6DB2" w:rsidTr="009F0695">
        <w:trPr>
          <w:trHeight w:val="866"/>
        </w:trPr>
        <w:tc>
          <w:tcPr>
            <w:tcW w:w="489" w:type="dxa"/>
            <w:tcBorders>
              <w:top w:val="single" w:sz="4" w:space="0" w:color="auto"/>
              <w:left w:val="single" w:sz="4" w:space="0" w:color="auto"/>
              <w:bottom w:val="single" w:sz="4" w:space="0" w:color="auto"/>
              <w:right w:val="single" w:sz="4" w:space="0" w:color="auto"/>
            </w:tcBorders>
            <w:vAlign w:val="center"/>
            <w:hideMark/>
          </w:tcPr>
          <w:p w:rsidR="00030C95" w:rsidRPr="001B6DB2" w:rsidRDefault="00030C95" w:rsidP="000F2213">
            <w:pPr>
              <w:snapToGrid w:val="0"/>
              <w:spacing w:after="0" w:line="240" w:lineRule="auto"/>
              <w:jc w:val="both"/>
              <w:rPr>
                <w:rFonts w:cs="Tahoma"/>
                <w:b/>
              </w:rPr>
            </w:pPr>
            <w:r w:rsidRPr="001B6DB2">
              <w:rPr>
                <w:rFonts w:cs="Tahoma"/>
                <w:b/>
              </w:rPr>
              <w:t>Lp.</w:t>
            </w:r>
          </w:p>
        </w:tc>
        <w:tc>
          <w:tcPr>
            <w:tcW w:w="2171" w:type="dxa"/>
            <w:tcBorders>
              <w:top w:val="single" w:sz="4" w:space="0" w:color="auto"/>
              <w:left w:val="single" w:sz="4" w:space="0" w:color="auto"/>
              <w:bottom w:val="single" w:sz="4" w:space="0" w:color="auto"/>
              <w:right w:val="single" w:sz="4" w:space="0" w:color="auto"/>
            </w:tcBorders>
            <w:vAlign w:val="center"/>
            <w:hideMark/>
          </w:tcPr>
          <w:p w:rsidR="00030C95" w:rsidRPr="001B6DB2" w:rsidRDefault="00030C95" w:rsidP="000F2213">
            <w:pPr>
              <w:snapToGrid w:val="0"/>
              <w:spacing w:after="0" w:line="240" w:lineRule="auto"/>
              <w:jc w:val="both"/>
              <w:rPr>
                <w:rFonts w:cs="Tahoma"/>
                <w:b/>
              </w:rPr>
            </w:pPr>
            <w:r w:rsidRPr="001B6DB2">
              <w:rPr>
                <w:rFonts w:cs="Tahoma"/>
                <w:b/>
              </w:rPr>
              <w:t>Nazwa szkolenia</w:t>
            </w:r>
          </w:p>
        </w:tc>
        <w:tc>
          <w:tcPr>
            <w:tcW w:w="7706" w:type="dxa"/>
            <w:tcBorders>
              <w:top w:val="single" w:sz="4" w:space="0" w:color="auto"/>
              <w:left w:val="single" w:sz="4" w:space="0" w:color="auto"/>
              <w:bottom w:val="single" w:sz="4" w:space="0" w:color="auto"/>
              <w:right w:val="single" w:sz="4" w:space="0" w:color="auto"/>
            </w:tcBorders>
            <w:vAlign w:val="center"/>
            <w:hideMark/>
          </w:tcPr>
          <w:p w:rsidR="00030C95" w:rsidRPr="001B6DB2" w:rsidRDefault="00030C95" w:rsidP="000F2213">
            <w:pPr>
              <w:jc w:val="both"/>
              <w:rPr>
                <w:rFonts w:cs="Tahoma"/>
                <w:b/>
                <w:u w:val="single"/>
              </w:rPr>
            </w:pPr>
            <w:r w:rsidRPr="001B6DB2">
              <w:rPr>
                <w:rFonts w:cs="Tahoma"/>
                <w:b/>
              </w:rPr>
              <w:t>Wymagania minimalne kadry dydaktycznej</w:t>
            </w:r>
          </w:p>
        </w:tc>
      </w:tr>
      <w:tr w:rsidR="00450D77" w:rsidRPr="001B6DB2" w:rsidTr="009F0695">
        <w:trPr>
          <w:trHeight w:val="1300"/>
        </w:trPr>
        <w:tc>
          <w:tcPr>
            <w:tcW w:w="489" w:type="dxa"/>
            <w:tcBorders>
              <w:top w:val="single" w:sz="4" w:space="0" w:color="auto"/>
              <w:left w:val="single" w:sz="4" w:space="0" w:color="auto"/>
              <w:bottom w:val="single" w:sz="4" w:space="0" w:color="auto"/>
              <w:right w:val="single" w:sz="4" w:space="0" w:color="auto"/>
            </w:tcBorders>
            <w:vAlign w:val="center"/>
            <w:hideMark/>
          </w:tcPr>
          <w:p w:rsidR="00450D77" w:rsidRPr="001B6DB2" w:rsidRDefault="002A3A86" w:rsidP="000F2213">
            <w:pPr>
              <w:spacing w:after="0" w:line="240" w:lineRule="auto"/>
              <w:jc w:val="both"/>
              <w:rPr>
                <w:rFonts w:cs="Tahoma"/>
              </w:rPr>
            </w:pPr>
            <w:r w:rsidRPr="001B6DB2">
              <w:rPr>
                <w:rFonts w:cs="Tahoma"/>
              </w:rPr>
              <w:t>1</w:t>
            </w:r>
          </w:p>
        </w:tc>
        <w:tc>
          <w:tcPr>
            <w:tcW w:w="2171" w:type="dxa"/>
            <w:tcBorders>
              <w:top w:val="single" w:sz="4" w:space="0" w:color="auto"/>
              <w:left w:val="single" w:sz="4" w:space="0" w:color="auto"/>
              <w:bottom w:val="single" w:sz="4" w:space="0" w:color="auto"/>
              <w:right w:val="single" w:sz="4" w:space="0" w:color="auto"/>
            </w:tcBorders>
            <w:vAlign w:val="center"/>
            <w:hideMark/>
          </w:tcPr>
          <w:p w:rsidR="00450D77" w:rsidRPr="001B6DB2" w:rsidRDefault="000F4A54" w:rsidP="00032E87">
            <w:pPr>
              <w:snapToGrid w:val="0"/>
              <w:spacing w:after="0" w:line="240" w:lineRule="auto"/>
              <w:rPr>
                <w:rFonts w:cs="Tahoma"/>
                <w:b/>
              </w:rPr>
            </w:pPr>
            <w:r w:rsidRPr="001B6DB2">
              <w:rPr>
                <w:rStyle w:val="FontStyle12"/>
                <w:rFonts w:ascii="Calibri" w:hAnsi="Calibri"/>
                <w:b/>
              </w:rPr>
              <w:t xml:space="preserve"> </w:t>
            </w:r>
            <w:r w:rsidR="0018405E" w:rsidRPr="001B6DB2">
              <w:rPr>
                <w:rStyle w:val="Pogrubienie"/>
                <w:color w:val="000000"/>
              </w:rPr>
              <w:t xml:space="preserve">Szkolenie z zakresu </w:t>
            </w:r>
            <w:r w:rsidR="00032E87" w:rsidRPr="001B6DB2">
              <w:rPr>
                <w:rStyle w:val="Pogrubienie"/>
                <w:color w:val="000000"/>
              </w:rPr>
              <w:t xml:space="preserve"> </w:t>
            </w:r>
            <w:r w:rsidR="00032E87" w:rsidRPr="001B6DB2">
              <w:rPr>
                <w:rFonts w:cs="Tahoma"/>
                <w:b/>
              </w:rPr>
              <w:t>Podstawy obsługi komputera i Internetu</w:t>
            </w:r>
          </w:p>
        </w:tc>
        <w:tc>
          <w:tcPr>
            <w:tcW w:w="7706" w:type="dxa"/>
            <w:tcBorders>
              <w:top w:val="single" w:sz="4" w:space="0" w:color="auto"/>
              <w:left w:val="single" w:sz="4" w:space="0" w:color="auto"/>
              <w:bottom w:val="single" w:sz="4" w:space="0" w:color="auto"/>
              <w:right w:val="single" w:sz="4" w:space="0" w:color="auto"/>
            </w:tcBorders>
            <w:vAlign w:val="center"/>
            <w:hideMark/>
          </w:tcPr>
          <w:p w:rsidR="00032E87" w:rsidRPr="001B6DB2" w:rsidRDefault="000F4A54" w:rsidP="00032E87">
            <w:pPr>
              <w:rPr>
                <w:rFonts w:cs="Tahoma"/>
              </w:rPr>
            </w:pPr>
            <w:r w:rsidRPr="001B6DB2">
              <w:rPr>
                <w:rFonts w:cs="Tahoma"/>
              </w:rPr>
              <w:t xml:space="preserve"> </w:t>
            </w:r>
            <w:r w:rsidR="00032E87" w:rsidRPr="001B6DB2">
              <w:rPr>
                <w:rFonts w:cs="Tahoma"/>
              </w:rPr>
              <w:t>1 osoba posiadająca: wyższe wykształcenie z zakresu informatyki, doświadczenie w prowadzeniu szkoleń z w/w zakresu, musi posiadać przygotowanie pedagogiczne</w:t>
            </w:r>
          </w:p>
          <w:p w:rsidR="00450D77" w:rsidRPr="001B6DB2" w:rsidRDefault="00450D77" w:rsidP="00032E87">
            <w:pPr>
              <w:spacing w:after="0" w:line="240" w:lineRule="auto"/>
              <w:rPr>
                <w:rFonts w:cs="Tahoma"/>
              </w:rPr>
            </w:pPr>
          </w:p>
        </w:tc>
      </w:tr>
      <w:tr w:rsidR="002A3A86" w:rsidRPr="001B6DB2" w:rsidTr="009F0695">
        <w:trPr>
          <w:trHeight w:val="1403"/>
        </w:trPr>
        <w:tc>
          <w:tcPr>
            <w:tcW w:w="489" w:type="dxa"/>
            <w:tcBorders>
              <w:top w:val="single" w:sz="4" w:space="0" w:color="auto"/>
              <w:left w:val="single" w:sz="4" w:space="0" w:color="auto"/>
              <w:bottom w:val="single" w:sz="4" w:space="0" w:color="auto"/>
              <w:right w:val="single" w:sz="4" w:space="0" w:color="auto"/>
            </w:tcBorders>
            <w:vAlign w:val="center"/>
            <w:hideMark/>
          </w:tcPr>
          <w:p w:rsidR="002A3A86" w:rsidRPr="001B6DB2" w:rsidRDefault="00B05AEC" w:rsidP="000F2213">
            <w:pPr>
              <w:spacing w:after="0" w:line="240" w:lineRule="auto"/>
              <w:jc w:val="both"/>
              <w:rPr>
                <w:rFonts w:cs="Tahoma"/>
              </w:rPr>
            </w:pPr>
            <w:r w:rsidRPr="001B6DB2">
              <w:rPr>
                <w:rFonts w:cs="Tahoma"/>
              </w:rPr>
              <w:t>2</w:t>
            </w:r>
          </w:p>
        </w:tc>
        <w:tc>
          <w:tcPr>
            <w:tcW w:w="2171" w:type="dxa"/>
            <w:tcBorders>
              <w:top w:val="single" w:sz="4" w:space="0" w:color="auto"/>
              <w:left w:val="single" w:sz="4" w:space="0" w:color="auto"/>
              <w:bottom w:val="single" w:sz="4" w:space="0" w:color="auto"/>
              <w:right w:val="single" w:sz="4" w:space="0" w:color="auto"/>
            </w:tcBorders>
            <w:vAlign w:val="center"/>
          </w:tcPr>
          <w:p w:rsidR="002A3A86" w:rsidRPr="001B6DB2" w:rsidRDefault="0018405E" w:rsidP="00032E87">
            <w:pPr>
              <w:rPr>
                <w:rFonts w:cs="Tahoma"/>
              </w:rPr>
            </w:pPr>
            <w:r w:rsidRPr="001B6DB2">
              <w:rPr>
                <w:rFonts w:cs="Tahoma"/>
                <w:b/>
              </w:rPr>
              <w:t xml:space="preserve">Szkolenie z zakresu </w:t>
            </w:r>
            <w:r w:rsidRPr="001B6DB2">
              <w:rPr>
                <w:rFonts w:eastAsia="Times New Roman"/>
                <w:b/>
                <w:lang w:eastAsia="pl-PL"/>
              </w:rPr>
              <w:t xml:space="preserve">kucharz </w:t>
            </w:r>
            <w:r w:rsidR="00032E87" w:rsidRPr="001B6DB2">
              <w:rPr>
                <w:rFonts w:eastAsia="Times New Roman"/>
                <w:b/>
                <w:lang w:eastAsia="pl-PL"/>
              </w:rPr>
              <w:t xml:space="preserve"> </w:t>
            </w:r>
            <w:r w:rsidRPr="001B6DB2">
              <w:rPr>
                <w:b/>
              </w:rPr>
              <w:t xml:space="preserve">  </w:t>
            </w:r>
          </w:p>
        </w:tc>
        <w:tc>
          <w:tcPr>
            <w:tcW w:w="7706" w:type="dxa"/>
            <w:tcBorders>
              <w:top w:val="single" w:sz="4" w:space="0" w:color="auto"/>
              <w:left w:val="single" w:sz="4" w:space="0" w:color="auto"/>
              <w:bottom w:val="single" w:sz="4" w:space="0" w:color="auto"/>
              <w:right w:val="single" w:sz="4" w:space="0" w:color="auto"/>
            </w:tcBorders>
            <w:vAlign w:val="center"/>
            <w:hideMark/>
          </w:tcPr>
          <w:p w:rsidR="002A3A86" w:rsidRPr="001B6DB2" w:rsidRDefault="00C33DE8" w:rsidP="00032E87">
            <w:pPr>
              <w:rPr>
                <w:rFonts w:eastAsia="Verdana" w:cs="Verdana"/>
              </w:rPr>
            </w:pPr>
            <w:r w:rsidRPr="001B6DB2">
              <w:rPr>
                <w:rFonts w:cs="Tahoma"/>
              </w:rPr>
              <w:t xml:space="preserve"> </w:t>
            </w:r>
            <w:r w:rsidRPr="001B6DB2">
              <w:rPr>
                <w:rFonts w:cs="Verdana"/>
              </w:rPr>
              <w:t>1</w:t>
            </w:r>
            <w:r w:rsidRPr="001B6DB2">
              <w:rPr>
                <w:rFonts w:eastAsia="Verdana" w:cs="Verdana"/>
              </w:rPr>
              <w:t xml:space="preserve"> </w:t>
            </w:r>
            <w:r w:rsidRPr="001B6DB2">
              <w:rPr>
                <w:rFonts w:cs="Verdana"/>
              </w:rPr>
              <w:t>osoba</w:t>
            </w:r>
            <w:r w:rsidRPr="001B6DB2">
              <w:rPr>
                <w:rFonts w:eastAsia="Verdana" w:cs="Verdana"/>
              </w:rPr>
              <w:t xml:space="preserve"> </w:t>
            </w:r>
            <w:r w:rsidRPr="001B6DB2">
              <w:rPr>
                <w:rFonts w:cs="Verdana"/>
              </w:rPr>
              <w:t>posiadające</w:t>
            </w:r>
            <w:r w:rsidRPr="001B6DB2">
              <w:rPr>
                <w:rFonts w:eastAsia="Verdana" w:cs="Verdana"/>
              </w:rPr>
              <w:t xml:space="preserve"> </w:t>
            </w:r>
            <w:r w:rsidRPr="001B6DB2">
              <w:rPr>
                <w:rFonts w:cs="Verdana"/>
              </w:rPr>
              <w:t>wykształcenie</w:t>
            </w:r>
            <w:r w:rsidRPr="001B6DB2">
              <w:rPr>
                <w:rFonts w:eastAsia="Verdana" w:cs="Verdana"/>
              </w:rPr>
              <w:t xml:space="preserve"> </w:t>
            </w:r>
            <w:r w:rsidRPr="001B6DB2">
              <w:rPr>
                <w:rFonts w:cs="Verdana"/>
              </w:rPr>
              <w:t>min.</w:t>
            </w:r>
            <w:r w:rsidRPr="001B6DB2">
              <w:rPr>
                <w:rFonts w:eastAsia="Verdana" w:cs="Verdana"/>
              </w:rPr>
              <w:t xml:space="preserve"> </w:t>
            </w:r>
            <w:r w:rsidRPr="001B6DB2">
              <w:rPr>
                <w:rFonts w:cs="Verdana"/>
              </w:rPr>
              <w:t>średnie</w:t>
            </w:r>
            <w:r w:rsidRPr="001B6DB2">
              <w:rPr>
                <w:rFonts w:eastAsia="Verdana" w:cs="Verdana"/>
              </w:rPr>
              <w:t xml:space="preserve"> </w:t>
            </w:r>
            <w:r w:rsidRPr="001B6DB2">
              <w:rPr>
                <w:rFonts w:cs="Verdana"/>
              </w:rPr>
              <w:t>w</w:t>
            </w:r>
            <w:r w:rsidRPr="001B6DB2">
              <w:rPr>
                <w:rFonts w:eastAsia="Verdana" w:cs="Verdana"/>
              </w:rPr>
              <w:t xml:space="preserve"> </w:t>
            </w:r>
            <w:r w:rsidRPr="001B6DB2">
              <w:rPr>
                <w:rFonts w:cs="Verdana"/>
              </w:rPr>
              <w:t>zawodzie</w:t>
            </w:r>
            <w:r w:rsidRPr="001B6DB2">
              <w:rPr>
                <w:rFonts w:eastAsia="Verdana" w:cs="Verdana"/>
              </w:rPr>
              <w:t xml:space="preserve"> </w:t>
            </w:r>
            <w:r w:rsidRPr="001B6DB2">
              <w:rPr>
                <w:rFonts w:cs="Verdana"/>
              </w:rPr>
              <w:t>kucharz</w:t>
            </w:r>
            <w:r w:rsidRPr="001B6DB2">
              <w:rPr>
                <w:rFonts w:eastAsia="Verdana" w:cs="Verdana"/>
              </w:rPr>
              <w:t xml:space="preserve"> </w:t>
            </w:r>
            <w:r w:rsidRPr="001B6DB2">
              <w:rPr>
                <w:rFonts w:cs="Verdana"/>
              </w:rPr>
              <w:t>oraz</w:t>
            </w:r>
            <w:r w:rsidRPr="001B6DB2">
              <w:rPr>
                <w:rFonts w:eastAsia="Verdana" w:cs="Verdana"/>
              </w:rPr>
              <w:t xml:space="preserve"> </w:t>
            </w:r>
            <w:r w:rsidRPr="001B6DB2">
              <w:rPr>
                <w:rFonts w:cs="Verdana"/>
              </w:rPr>
              <w:t>tytuł</w:t>
            </w:r>
            <w:r w:rsidRPr="001B6DB2">
              <w:rPr>
                <w:rFonts w:eastAsia="Verdana" w:cs="Verdana"/>
              </w:rPr>
              <w:t xml:space="preserve"> </w:t>
            </w:r>
            <w:r w:rsidRPr="001B6DB2">
              <w:rPr>
                <w:rFonts w:cs="Verdana"/>
              </w:rPr>
              <w:t>mistrza</w:t>
            </w:r>
            <w:r w:rsidRPr="001B6DB2">
              <w:rPr>
                <w:rFonts w:eastAsia="Verdana" w:cs="Verdana"/>
              </w:rPr>
              <w:t xml:space="preserve"> </w:t>
            </w:r>
            <w:r w:rsidRPr="001B6DB2">
              <w:rPr>
                <w:rFonts w:cs="Verdana"/>
              </w:rPr>
              <w:t>w</w:t>
            </w:r>
            <w:r w:rsidRPr="001B6DB2">
              <w:rPr>
                <w:rFonts w:eastAsia="Verdana" w:cs="Verdana"/>
              </w:rPr>
              <w:t xml:space="preserve"> </w:t>
            </w:r>
            <w:r w:rsidRPr="001B6DB2">
              <w:rPr>
                <w:rFonts w:cs="Verdana"/>
              </w:rPr>
              <w:t>zawodzie,</w:t>
            </w:r>
            <w:r w:rsidRPr="001B6DB2">
              <w:rPr>
                <w:rFonts w:eastAsia="Verdana" w:cs="Verdana"/>
              </w:rPr>
              <w:t xml:space="preserve"> </w:t>
            </w:r>
            <w:r w:rsidRPr="001B6DB2">
              <w:rPr>
                <w:rFonts w:cs="Verdana"/>
              </w:rPr>
              <w:t>udokumentowane</w:t>
            </w:r>
            <w:r w:rsidRPr="001B6DB2">
              <w:rPr>
                <w:rFonts w:eastAsia="Verdana" w:cs="Verdana"/>
              </w:rPr>
              <w:t xml:space="preserve"> </w:t>
            </w:r>
            <w:r w:rsidRPr="001B6DB2">
              <w:rPr>
                <w:rFonts w:cs="Verdana"/>
              </w:rPr>
              <w:t>3</w:t>
            </w:r>
            <w:r w:rsidRPr="001B6DB2">
              <w:rPr>
                <w:rFonts w:eastAsia="Verdana" w:cs="Verdana"/>
              </w:rPr>
              <w:t xml:space="preserve"> </w:t>
            </w:r>
            <w:r w:rsidRPr="001B6DB2">
              <w:rPr>
                <w:rFonts w:cs="Verdana"/>
              </w:rPr>
              <w:t>letnie</w:t>
            </w:r>
            <w:r w:rsidRPr="001B6DB2">
              <w:rPr>
                <w:rFonts w:eastAsia="Verdana" w:cs="Verdana"/>
              </w:rPr>
              <w:t xml:space="preserve"> </w:t>
            </w:r>
            <w:r w:rsidRPr="001B6DB2">
              <w:rPr>
                <w:rFonts w:cs="Verdana"/>
              </w:rPr>
              <w:t>doświadczenie</w:t>
            </w:r>
            <w:r w:rsidRPr="001B6DB2">
              <w:rPr>
                <w:rFonts w:eastAsia="Verdana" w:cs="Verdana"/>
              </w:rPr>
              <w:t xml:space="preserve"> </w:t>
            </w:r>
            <w:r w:rsidRPr="001B6DB2">
              <w:rPr>
                <w:rFonts w:cs="Verdana"/>
              </w:rPr>
              <w:t>zawodowe</w:t>
            </w:r>
            <w:r w:rsidRPr="001B6DB2">
              <w:rPr>
                <w:rFonts w:eastAsia="Verdana" w:cs="Verdana"/>
              </w:rPr>
              <w:t xml:space="preserve"> </w:t>
            </w:r>
            <w:r w:rsidRPr="001B6DB2">
              <w:rPr>
                <w:rFonts w:cs="Verdana"/>
              </w:rPr>
              <w:t>oraz</w:t>
            </w:r>
            <w:r w:rsidRPr="001B6DB2">
              <w:rPr>
                <w:rFonts w:eastAsia="Verdana" w:cs="Verdana"/>
              </w:rPr>
              <w:t xml:space="preserve"> </w:t>
            </w:r>
            <w:r w:rsidRPr="001B6DB2">
              <w:rPr>
                <w:rFonts w:cs="Verdana"/>
              </w:rPr>
              <w:t>w</w:t>
            </w:r>
            <w:r w:rsidRPr="001B6DB2">
              <w:rPr>
                <w:rFonts w:eastAsia="Verdana" w:cs="Verdana"/>
              </w:rPr>
              <w:t xml:space="preserve">  </w:t>
            </w:r>
            <w:r w:rsidRPr="001B6DB2">
              <w:rPr>
                <w:rFonts w:cs="Verdana"/>
              </w:rPr>
              <w:t>prowadzeniu</w:t>
            </w:r>
            <w:r w:rsidRPr="001B6DB2">
              <w:rPr>
                <w:rFonts w:eastAsia="Verdana" w:cs="Verdana"/>
              </w:rPr>
              <w:t xml:space="preserve"> </w:t>
            </w:r>
            <w:r w:rsidRPr="001B6DB2">
              <w:rPr>
                <w:rFonts w:cs="Verdana"/>
              </w:rPr>
              <w:t>szkoleń</w:t>
            </w:r>
            <w:r w:rsidRPr="001B6DB2">
              <w:rPr>
                <w:rFonts w:eastAsia="Verdana" w:cs="Verdana"/>
              </w:rPr>
              <w:t xml:space="preserve"> </w:t>
            </w:r>
            <w:r w:rsidRPr="001B6DB2">
              <w:rPr>
                <w:rFonts w:cs="Verdana"/>
              </w:rPr>
              <w:t>z</w:t>
            </w:r>
            <w:r w:rsidRPr="001B6DB2">
              <w:rPr>
                <w:rFonts w:eastAsia="Verdana" w:cs="Verdana"/>
              </w:rPr>
              <w:t xml:space="preserve"> </w:t>
            </w:r>
            <w:r w:rsidRPr="001B6DB2">
              <w:rPr>
                <w:rFonts w:cs="Verdana"/>
              </w:rPr>
              <w:t>zakresu</w:t>
            </w:r>
            <w:r w:rsidRPr="001B6DB2">
              <w:rPr>
                <w:rFonts w:eastAsia="Verdana" w:cs="Verdana"/>
              </w:rPr>
              <w:t xml:space="preserve"> </w:t>
            </w:r>
            <w:r w:rsidRPr="001B6DB2">
              <w:rPr>
                <w:rFonts w:cs="Verdana"/>
              </w:rPr>
              <w:t>podanego</w:t>
            </w:r>
            <w:r w:rsidRPr="001B6DB2">
              <w:rPr>
                <w:rFonts w:eastAsia="Verdana" w:cs="Verdana"/>
              </w:rPr>
              <w:t xml:space="preserve"> </w:t>
            </w:r>
            <w:r w:rsidRPr="001B6DB2">
              <w:rPr>
                <w:rFonts w:cs="Verdana"/>
              </w:rPr>
              <w:t>w</w:t>
            </w:r>
            <w:r w:rsidRPr="001B6DB2">
              <w:rPr>
                <w:rFonts w:eastAsia="Verdana" w:cs="Verdana"/>
              </w:rPr>
              <w:t xml:space="preserve"> </w:t>
            </w:r>
            <w:r w:rsidR="000F4A54" w:rsidRPr="001B6DB2">
              <w:rPr>
                <w:rFonts w:cs="Verdana"/>
              </w:rPr>
              <w:t xml:space="preserve"> zapytaniu ofertowym </w:t>
            </w:r>
            <w:r w:rsidRPr="001B6DB2">
              <w:rPr>
                <w:rFonts w:cs="Verdana"/>
              </w:rPr>
              <w:t>dotyczącego</w:t>
            </w:r>
            <w:r w:rsidRPr="001B6DB2">
              <w:rPr>
                <w:rFonts w:eastAsia="Verdana" w:cs="Verdana"/>
              </w:rPr>
              <w:t xml:space="preserve"> </w:t>
            </w:r>
            <w:r w:rsidRPr="001B6DB2">
              <w:rPr>
                <w:rFonts w:cs="Verdana"/>
              </w:rPr>
              <w:t>danego</w:t>
            </w:r>
            <w:r w:rsidRPr="001B6DB2">
              <w:rPr>
                <w:rFonts w:eastAsia="Verdana" w:cs="Verdana"/>
              </w:rPr>
              <w:t xml:space="preserve"> </w:t>
            </w:r>
            <w:r w:rsidR="00032E87" w:rsidRPr="001B6DB2">
              <w:rPr>
                <w:rFonts w:cs="Verdana"/>
              </w:rPr>
              <w:t xml:space="preserve">szkolenia , </w:t>
            </w:r>
            <w:r w:rsidR="00032E87" w:rsidRPr="001B6DB2">
              <w:rPr>
                <w:rFonts w:cs="Tahoma"/>
              </w:rPr>
              <w:t>musi posiadać przygotowanie pedagogiczne</w:t>
            </w:r>
          </w:p>
        </w:tc>
      </w:tr>
    </w:tbl>
    <w:p w:rsidR="00030C95" w:rsidRPr="001B6DB2" w:rsidRDefault="00030C95" w:rsidP="000F2213">
      <w:pPr>
        <w:spacing w:after="0" w:line="240" w:lineRule="auto"/>
        <w:jc w:val="both"/>
      </w:pPr>
    </w:p>
    <w:p w:rsidR="00030C95" w:rsidRPr="001B6DB2" w:rsidRDefault="00DA54D2" w:rsidP="000F2213">
      <w:pPr>
        <w:spacing w:after="0" w:line="240" w:lineRule="auto"/>
        <w:ind w:left="851" w:hanging="851"/>
        <w:jc w:val="both"/>
        <w:rPr>
          <w:rFonts w:cs="Tahoma"/>
        </w:rPr>
      </w:pPr>
      <w:r w:rsidRPr="001B6DB2">
        <w:rPr>
          <w:rFonts w:cs="Tahoma"/>
        </w:rPr>
        <w:t>6</w:t>
      </w:r>
      <w:r w:rsidR="00030C95" w:rsidRPr="001B6DB2">
        <w:rPr>
          <w:rFonts w:cs="Tahoma"/>
        </w:rPr>
        <w:t>.2.3.2   Wykaz narzędzi, wyposażenia zakładu i urządzeń technicznych dostępnych wykonawcy usługi w celu realizacji zamówienia wraz z informacją o podstawie dysponowania tymi zasobami:</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2126"/>
        <w:gridCol w:w="7654"/>
      </w:tblGrid>
      <w:tr w:rsidR="003E08EF" w:rsidRPr="001B6DB2" w:rsidTr="003E08EF">
        <w:tc>
          <w:tcPr>
            <w:tcW w:w="568" w:type="dxa"/>
          </w:tcPr>
          <w:p w:rsidR="003E08EF" w:rsidRPr="001B6DB2" w:rsidRDefault="003E08EF" w:rsidP="006F0DCC">
            <w:pPr>
              <w:snapToGrid w:val="0"/>
              <w:jc w:val="center"/>
              <w:rPr>
                <w:b/>
              </w:rPr>
            </w:pPr>
          </w:p>
          <w:p w:rsidR="003E08EF" w:rsidRPr="001B6DB2" w:rsidRDefault="003E08EF" w:rsidP="006F0DCC">
            <w:pPr>
              <w:snapToGrid w:val="0"/>
              <w:jc w:val="center"/>
              <w:rPr>
                <w:b/>
              </w:rPr>
            </w:pPr>
            <w:r w:rsidRPr="001B6DB2">
              <w:rPr>
                <w:b/>
              </w:rPr>
              <w:t>Lp.</w:t>
            </w:r>
          </w:p>
        </w:tc>
        <w:tc>
          <w:tcPr>
            <w:tcW w:w="2126" w:type="dxa"/>
          </w:tcPr>
          <w:p w:rsidR="003E08EF" w:rsidRPr="001B6DB2" w:rsidRDefault="003E08EF" w:rsidP="006F0DCC">
            <w:pPr>
              <w:snapToGrid w:val="0"/>
              <w:jc w:val="center"/>
              <w:rPr>
                <w:b/>
              </w:rPr>
            </w:pPr>
          </w:p>
          <w:p w:rsidR="003E08EF" w:rsidRPr="001B6DB2" w:rsidRDefault="003E08EF" w:rsidP="006F0DCC">
            <w:pPr>
              <w:snapToGrid w:val="0"/>
              <w:jc w:val="center"/>
              <w:rPr>
                <w:b/>
              </w:rPr>
            </w:pPr>
            <w:r w:rsidRPr="001B6DB2">
              <w:rPr>
                <w:b/>
              </w:rPr>
              <w:t>Nazwa szkolenia</w:t>
            </w:r>
          </w:p>
        </w:tc>
        <w:tc>
          <w:tcPr>
            <w:tcW w:w="7654" w:type="dxa"/>
          </w:tcPr>
          <w:p w:rsidR="003E08EF" w:rsidRPr="001B6DB2" w:rsidRDefault="003E08EF" w:rsidP="006F0DCC">
            <w:pPr>
              <w:snapToGrid w:val="0"/>
              <w:jc w:val="center"/>
              <w:rPr>
                <w:b/>
              </w:rPr>
            </w:pPr>
            <w:r w:rsidRPr="001B6DB2">
              <w:rPr>
                <w:b/>
              </w:rPr>
              <w:t xml:space="preserve">Wymagania minimalne  </w:t>
            </w:r>
          </w:p>
          <w:p w:rsidR="003E08EF" w:rsidRPr="001B6DB2" w:rsidRDefault="003E08EF" w:rsidP="006F0DCC">
            <w:pPr>
              <w:snapToGrid w:val="0"/>
              <w:jc w:val="center"/>
              <w:rPr>
                <w:b/>
              </w:rPr>
            </w:pPr>
            <w:r w:rsidRPr="001B6DB2">
              <w:t>w wykazie poza informacją o podstawie dysponowania, należy podać:</w:t>
            </w:r>
          </w:p>
        </w:tc>
      </w:tr>
      <w:tr w:rsidR="003E08EF" w:rsidRPr="001B6DB2" w:rsidTr="00B05AEC">
        <w:tc>
          <w:tcPr>
            <w:tcW w:w="568" w:type="dxa"/>
            <w:tcBorders>
              <w:bottom w:val="single" w:sz="4" w:space="0" w:color="auto"/>
            </w:tcBorders>
            <w:vAlign w:val="center"/>
          </w:tcPr>
          <w:p w:rsidR="003E08EF" w:rsidRPr="001B6DB2" w:rsidRDefault="00B05AEC" w:rsidP="006F0DCC">
            <w:pPr>
              <w:snapToGrid w:val="0"/>
              <w:jc w:val="center"/>
            </w:pPr>
            <w:r w:rsidRPr="001B6DB2">
              <w:t>1</w:t>
            </w:r>
          </w:p>
        </w:tc>
        <w:tc>
          <w:tcPr>
            <w:tcW w:w="2126" w:type="dxa"/>
            <w:vAlign w:val="center"/>
          </w:tcPr>
          <w:p w:rsidR="003E08EF" w:rsidRPr="001B6DB2" w:rsidRDefault="003E08EF" w:rsidP="003E08EF">
            <w:pPr>
              <w:pStyle w:val="Akapitzlist"/>
              <w:spacing w:line="276" w:lineRule="auto"/>
              <w:ind w:left="0"/>
              <w:jc w:val="both"/>
              <w:rPr>
                <w:rFonts w:cs="Tahoma"/>
              </w:rPr>
            </w:pPr>
            <w:r w:rsidRPr="001B6DB2">
              <w:t xml:space="preserve"> </w:t>
            </w:r>
            <w:r w:rsidR="00B05AEC" w:rsidRPr="001B6DB2">
              <w:rPr>
                <w:b/>
              </w:rPr>
              <w:t xml:space="preserve"> </w:t>
            </w:r>
            <w:r w:rsidRPr="001B6DB2">
              <w:rPr>
                <w:rFonts w:cs="Tahoma"/>
                <w:b/>
              </w:rPr>
              <w:t xml:space="preserve"> </w:t>
            </w:r>
            <w:r w:rsidRPr="001B6DB2">
              <w:t xml:space="preserve">   </w:t>
            </w:r>
            <w:r w:rsidRPr="001B6DB2">
              <w:rPr>
                <w:rFonts w:cs="Tahoma"/>
                <w:b/>
                <w:bCs/>
              </w:rPr>
              <w:t xml:space="preserve">  </w:t>
            </w:r>
          </w:p>
          <w:p w:rsidR="003E08EF" w:rsidRPr="001B6DB2" w:rsidRDefault="00032E87" w:rsidP="006F0DCC">
            <w:r w:rsidRPr="001B6DB2">
              <w:rPr>
                <w:rStyle w:val="Pogrubienie"/>
                <w:color w:val="000000"/>
              </w:rPr>
              <w:t xml:space="preserve"> Szkolenie z zakresu  </w:t>
            </w:r>
            <w:r w:rsidRPr="001B6DB2">
              <w:rPr>
                <w:rFonts w:cs="Tahoma"/>
                <w:b/>
              </w:rPr>
              <w:t>Podstawy obsługi komputera i Internetu</w:t>
            </w:r>
          </w:p>
        </w:tc>
        <w:tc>
          <w:tcPr>
            <w:tcW w:w="7654" w:type="dxa"/>
            <w:vAlign w:val="center"/>
          </w:tcPr>
          <w:p w:rsidR="00541E8E" w:rsidRPr="001B6DB2" w:rsidRDefault="00CA0743" w:rsidP="00032E87">
            <w:pPr>
              <w:rPr>
                <w:rFonts w:cs="Tahoma"/>
              </w:rPr>
            </w:pPr>
            <w:r w:rsidRPr="001B6DB2">
              <w:t xml:space="preserve"> </w:t>
            </w:r>
            <w:r w:rsidR="00B05AEC" w:rsidRPr="001B6DB2">
              <w:rPr>
                <w:rFonts w:cs="Tahoma"/>
              </w:rPr>
              <w:t xml:space="preserve"> </w:t>
            </w:r>
            <w:r w:rsidR="00B84C18" w:rsidRPr="001B6DB2">
              <w:rPr>
                <w:rFonts w:cs="Tahoma"/>
              </w:rPr>
              <w:t>Stanowiska komputerowe dla każdego uczestnika z odpowiednim oprogramowaniem i dostępem do Internetu , drukarka kolorowa</w:t>
            </w:r>
            <w:r w:rsidR="00032E87" w:rsidRPr="001B6DB2">
              <w:rPr>
                <w:rFonts w:cs="Verdana"/>
              </w:rPr>
              <w:t xml:space="preserve"> </w:t>
            </w:r>
            <w:r w:rsidR="00B84C18" w:rsidRPr="001B6DB2">
              <w:rPr>
                <w:rFonts w:cs="Verdana"/>
              </w:rPr>
              <w:t>,skaner</w:t>
            </w:r>
          </w:p>
          <w:p w:rsidR="003E08EF" w:rsidRPr="001B6DB2" w:rsidRDefault="003E08EF" w:rsidP="006F0DCC">
            <w:r w:rsidRPr="001B6DB2">
              <w:t xml:space="preserve"> </w:t>
            </w:r>
          </w:p>
        </w:tc>
      </w:tr>
      <w:tr w:rsidR="003E08EF" w:rsidRPr="001B6DB2" w:rsidTr="00B05AEC">
        <w:tc>
          <w:tcPr>
            <w:tcW w:w="568" w:type="dxa"/>
            <w:tcBorders>
              <w:top w:val="single" w:sz="4" w:space="0" w:color="auto"/>
            </w:tcBorders>
            <w:vAlign w:val="center"/>
          </w:tcPr>
          <w:p w:rsidR="003E08EF" w:rsidRPr="001B6DB2" w:rsidRDefault="00B05AEC" w:rsidP="006F0DCC">
            <w:pPr>
              <w:snapToGrid w:val="0"/>
              <w:jc w:val="center"/>
            </w:pPr>
            <w:r w:rsidRPr="001B6DB2">
              <w:t>2</w:t>
            </w:r>
          </w:p>
        </w:tc>
        <w:tc>
          <w:tcPr>
            <w:tcW w:w="2126" w:type="dxa"/>
            <w:vAlign w:val="center"/>
          </w:tcPr>
          <w:p w:rsidR="003E08EF" w:rsidRPr="001B6DB2" w:rsidRDefault="0018405E" w:rsidP="00B84C18">
            <w:pPr>
              <w:snapToGrid w:val="0"/>
            </w:pPr>
            <w:r w:rsidRPr="001B6DB2">
              <w:rPr>
                <w:rFonts w:cs="Tahoma"/>
                <w:b/>
              </w:rPr>
              <w:t xml:space="preserve">Szkolenie z zakresu </w:t>
            </w:r>
            <w:r w:rsidRPr="001B6DB2">
              <w:rPr>
                <w:rFonts w:eastAsia="Times New Roman"/>
                <w:b/>
                <w:lang w:eastAsia="pl-PL"/>
              </w:rPr>
              <w:t xml:space="preserve">kucharz </w:t>
            </w:r>
            <w:r w:rsidR="00B84C18" w:rsidRPr="001B6DB2">
              <w:rPr>
                <w:rFonts w:eastAsia="Times New Roman"/>
                <w:b/>
                <w:lang w:eastAsia="pl-PL"/>
              </w:rPr>
              <w:t xml:space="preserve"> </w:t>
            </w:r>
          </w:p>
        </w:tc>
        <w:tc>
          <w:tcPr>
            <w:tcW w:w="7654" w:type="dxa"/>
            <w:vAlign w:val="center"/>
          </w:tcPr>
          <w:p w:rsidR="003E08EF" w:rsidRPr="001B6DB2" w:rsidRDefault="00543530" w:rsidP="00543530">
            <w:r w:rsidRPr="001B6DB2">
              <w:t xml:space="preserve"> </w:t>
            </w:r>
            <w:r w:rsidRPr="001B6DB2">
              <w:rPr>
                <w:rFonts w:cs="Tahoma"/>
              </w:rPr>
              <w:t xml:space="preserve"> </w:t>
            </w:r>
            <w:r w:rsidRPr="001B6DB2">
              <w:rPr>
                <w:rFonts w:cs="Verdana"/>
              </w:rPr>
              <w:t>Zajęcia</w:t>
            </w:r>
            <w:r w:rsidRPr="001B6DB2">
              <w:rPr>
                <w:rFonts w:eastAsia="Verdana" w:cs="Verdana"/>
              </w:rPr>
              <w:t xml:space="preserve"> </w:t>
            </w:r>
            <w:r w:rsidRPr="001B6DB2">
              <w:rPr>
                <w:rFonts w:cs="Verdana"/>
              </w:rPr>
              <w:t>praktyczne</w:t>
            </w:r>
            <w:r w:rsidRPr="001B6DB2">
              <w:rPr>
                <w:rFonts w:eastAsia="Verdana" w:cs="Verdana"/>
              </w:rPr>
              <w:t xml:space="preserve"> </w:t>
            </w:r>
            <w:r w:rsidRPr="001B6DB2">
              <w:rPr>
                <w:rFonts w:cs="Verdana"/>
              </w:rPr>
              <w:t>mogą</w:t>
            </w:r>
            <w:r w:rsidRPr="001B6DB2">
              <w:rPr>
                <w:rFonts w:eastAsia="Verdana" w:cs="Verdana"/>
              </w:rPr>
              <w:t xml:space="preserve"> </w:t>
            </w:r>
            <w:r w:rsidRPr="001B6DB2">
              <w:rPr>
                <w:rFonts w:cs="Verdana"/>
              </w:rPr>
              <w:t>być</w:t>
            </w:r>
            <w:r w:rsidRPr="001B6DB2">
              <w:rPr>
                <w:rFonts w:eastAsia="Verdana" w:cs="Verdana"/>
              </w:rPr>
              <w:t xml:space="preserve"> </w:t>
            </w:r>
            <w:r w:rsidRPr="001B6DB2">
              <w:rPr>
                <w:rFonts w:cs="Verdana"/>
              </w:rPr>
              <w:t>przeprowadzone</w:t>
            </w:r>
            <w:r w:rsidRPr="001B6DB2">
              <w:rPr>
                <w:rFonts w:eastAsia="Verdana" w:cs="Verdana"/>
              </w:rPr>
              <w:t xml:space="preserve"> </w:t>
            </w:r>
            <w:r w:rsidRPr="001B6DB2">
              <w:rPr>
                <w:rFonts w:cs="Verdana"/>
              </w:rPr>
              <w:t>w</w:t>
            </w:r>
            <w:r w:rsidRPr="001B6DB2">
              <w:rPr>
                <w:rFonts w:eastAsia="Verdana" w:cs="Verdana"/>
              </w:rPr>
              <w:t xml:space="preserve"> </w:t>
            </w:r>
            <w:r w:rsidRPr="001B6DB2">
              <w:rPr>
                <w:rFonts w:cs="Verdana"/>
              </w:rPr>
              <w:t>pomieszczeniu</w:t>
            </w:r>
            <w:r w:rsidRPr="001B6DB2">
              <w:rPr>
                <w:rFonts w:eastAsia="Verdana" w:cs="Verdana"/>
              </w:rPr>
              <w:t xml:space="preserve"> </w:t>
            </w:r>
            <w:r w:rsidRPr="001B6DB2">
              <w:rPr>
                <w:rFonts w:cs="Verdana"/>
              </w:rPr>
              <w:t>dostosowanym</w:t>
            </w:r>
            <w:r w:rsidRPr="001B6DB2">
              <w:rPr>
                <w:rFonts w:eastAsia="Verdana" w:cs="Verdana"/>
              </w:rPr>
              <w:t xml:space="preserve"> </w:t>
            </w:r>
            <w:r w:rsidRPr="001B6DB2">
              <w:rPr>
                <w:rFonts w:cs="Verdana"/>
              </w:rPr>
              <w:t>do</w:t>
            </w:r>
            <w:r w:rsidRPr="001B6DB2">
              <w:rPr>
                <w:rFonts w:eastAsia="Verdana" w:cs="Verdana"/>
              </w:rPr>
              <w:t xml:space="preserve"> </w:t>
            </w:r>
            <w:r w:rsidRPr="001B6DB2">
              <w:rPr>
                <w:rFonts w:cs="Verdana"/>
              </w:rPr>
              <w:t>prowadzenia</w:t>
            </w:r>
            <w:r w:rsidRPr="001B6DB2">
              <w:rPr>
                <w:rFonts w:eastAsia="Verdana" w:cs="Verdana"/>
              </w:rPr>
              <w:t xml:space="preserve"> </w:t>
            </w:r>
            <w:r w:rsidRPr="001B6DB2">
              <w:rPr>
                <w:rFonts w:cs="Verdana"/>
              </w:rPr>
              <w:t>zajęć</w:t>
            </w:r>
            <w:r w:rsidRPr="001B6DB2">
              <w:rPr>
                <w:rFonts w:eastAsia="Verdana" w:cs="Verdana"/>
              </w:rPr>
              <w:t xml:space="preserve">  </w:t>
            </w:r>
            <w:r w:rsidRPr="001B6DB2">
              <w:rPr>
                <w:rFonts w:cs="Verdana"/>
              </w:rPr>
              <w:t>tj.</w:t>
            </w:r>
            <w:r w:rsidRPr="001B6DB2">
              <w:rPr>
                <w:rFonts w:eastAsia="Verdana" w:cs="Verdana"/>
              </w:rPr>
              <w:t xml:space="preserve"> </w:t>
            </w:r>
            <w:r w:rsidRPr="001B6DB2">
              <w:rPr>
                <w:rFonts w:cs="Verdana"/>
              </w:rPr>
              <w:t>powinno</w:t>
            </w:r>
            <w:r w:rsidRPr="001B6DB2">
              <w:rPr>
                <w:rFonts w:eastAsia="Verdana" w:cs="Verdana"/>
              </w:rPr>
              <w:t xml:space="preserve"> </w:t>
            </w:r>
            <w:r w:rsidRPr="001B6DB2">
              <w:rPr>
                <w:rFonts w:cs="Verdana"/>
              </w:rPr>
              <w:t>być</w:t>
            </w:r>
            <w:r w:rsidRPr="001B6DB2">
              <w:rPr>
                <w:rFonts w:eastAsia="Verdana" w:cs="Verdana"/>
              </w:rPr>
              <w:t xml:space="preserve"> </w:t>
            </w:r>
            <w:r w:rsidRPr="001B6DB2">
              <w:rPr>
                <w:rFonts w:cs="Verdana"/>
              </w:rPr>
              <w:t>przestronne</w:t>
            </w:r>
            <w:r w:rsidRPr="001B6DB2">
              <w:rPr>
                <w:rFonts w:eastAsia="Verdana" w:cs="Verdana"/>
              </w:rPr>
              <w:t xml:space="preserve"> </w:t>
            </w:r>
            <w:r w:rsidRPr="001B6DB2">
              <w:rPr>
                <w:rFonts w:cs="Verdana"/>
              </w:rPr>
              <w:t>i</w:t>
            </w:r>
            <w:r w:rsidRPr="001B6DB2">
              <w:rPr>
                <w:rFonts w:eastAsia="Verdana" w:cs="Verdana"/>
              </w:rPr>
              <w:t xml:space="preserve"> </w:t>
            </w:r>
            <w:r w:rsidRPr="001B6DB2">
              <w:rPr>
                <w:rFonts w:cs="Verdana"/>
              </w:rPr>
              <w:t>dobrze</w:t>
            </w:r>
            <w:r w:rsidRPr="001B6DB2">
              <w:rPr>
                <w:rFonts w:eastAsia="Verdana" w:cs="Verdana"/>
              </w:rPr>
              <w:t xml:space="preserve"> </w:t>
            </w:r>
            <w:r w:rsidRPr="001B6DB2">
              <w:rPr>
                <w:rFonts w:cs="Verdana"/>
              </w:rPr>
              <w:t>oświetlone,</w:t>
            </w:r>
            <w:r w:rsidRPr="001B6DB2">
              <w:rPr>
                <w:rFonts w:eastAsia="Verdana" w:cs="Verdana"/>
              </w:rPr>
              <w:t xml:space="preserve"> </w:t>
            </w:r>
            <w:r w:rsidRPr="001B6DB2">
              <w:rPr>
                <w:rFonts w:cs="Verdana"/>
              </w:rPr>
              <w:t>spełniać</w:t>
            </w:r>
            <w:r w:rsidRPr="001B6DB2">
              <w:rPr>
                <w:rFonts w:eastAsia="Verdana" w:cs="Verdana"/>
              </w:rPr>
              <w:t xml:space="preserve"> </w:t>
            </w:r>
            <w:r w:rsidRPr="001B6DB2">
              <w:rPr>
                <w:rFonts w:cs="Verdana"/>
              </w:rPr>
              <w:t>wymagania</w:t>
            </w:r>
            <w:r w:rsidRPr="001B6DB2">
              <w:rPr>
                <w:rFonts w:eastAsia="Verdana" w:cs="Verdana"/>
              </w:rPr>
              <w:t xml:space="preserve"> </w:t>
            </w:r>
            <w:r w:rsidRPr="001B6DB2">
              <w:rPr>
                <w:rFonts w:cs="Verdana"/>
              </w:rPr>
              <w:t>sanitarno</w:t>
            </w:r>
            <w:r w:rsidRPr="001B6DB2">
              <w:rPr>
                <w:rFonts w:eastAsia="Verdana" w:cs="Verdana"/>
              </w:rPr>
              <w:t xml:space="preserve"> </w:t>
            </w:r>
            <w:r w:rsidRPr="001B6DB2">
              <w:rPr>
                <w:rFonts w:cs="Verdana"/>
              </w:rPr>
              <w:t>-</w:t>
            </w:r>
            <w:r w:rsidRPr="001B6DB2">
              <w:rPr>
                <w:rFonts w:eastAsia="Verdana" w:cs="Verdana"/>
              </w:rPr>
              <w:t xml:space="preserve"> </w:t>
            </w:r>
            <w:r w:rsidRPr="001B6DB2">
              <w:rPr>
                <w:rFonts w:cs="Verdana"/>
              </w:rPr>
              <w:t>epidemiologiczne,</w:t>
            </w:r>
            <w:r w:rsidRPr="001B6DB2">
              <w:rPr>
                <w:rFonts w:eastAsia="Verdana" w:cs="Verdana"/>
              </w:rPr>
              <w:t xml:space="preserve"> </w:t>
            </w:r>
            <w:r w:rsidRPr="001B6DB2">
              <w:rPr>
                <w:rFonts w:cs="Verdana"/>
              </w:rPr>
              <w:t>oraz</w:t>
            </w:r>
            <w:r w:rsidRPr="001B6DB2">
              <w:rPr>
                <w:rFonts w:eastAsia="Verdana" w:cs="Verdana"/>
              </w:rPr>
              <w:t xml:space="preserve"> </w:t>
            </w:r>
            <w:r w:rsidRPr="001B6DB2">
              <w:rPr>
                <w:rFonts w:cs="Verdana"/>
              </w:rPr>
              <w:t>musi</w:t>
            </w:r>
            <w:r w:rsidRPr="001B6DB2">
              <w:rPr>
                <w:rFonts w:eastAsia="Verdana" w:cs="Verdana"/>
              </w:rPr>
              <w:t xml:space="preserve"> </w:t>
            </w:r>
            <w:r w:rsidRPr="001B6DB2">
              <w:rPr>
                <w:rFonts w:cs="Verdana"/>
              </w:rPr>
              <w:t>być</w:t>
            </w:r>
            <w:r w:rsidRPr="001B6DB2">
              <w:rPr>
                <w:rFonts w:eastAsia="Verdana" w:cs="Verdana"/>
              </w:rPr>
              <w:t xml:space="preserve"> </w:t>
            </w:r>
            <w:r w:rsidRPr="001B6DB2">
              <w:rPr>
                <w:rFonts w:cs="Verdana"/>
              </w:rPr>
              <w:t>wyposażone</w:t>
            </w:r>
            <w:r w:rsidRPr="001B6DB2">
              <w:rPr>
                <w:rFonts w:eastAsia="Verdana" w:cs="Verdana"/>
              </w:rPr>
              <w:t xml:space="preserve"> </w:t>
            </w:r>
            <w:r w:rsidRPr="001B6DB2">
              <w:rPr>
                <w:rFonts w:cs="Verdana"/>
              </w:rPr>
              <w:t>w</w:t>
            </w:r>
            <w:r w:rsidRPr="001B6DB2">
              <w:rPr>
                <w:rFonts w:eastAsia="Verdana" w:cs="Verdana"/>
              </w:rPr>
              <w:t xml:space="preserve"> </w:t>
            </w:r>
            <w:r w:rsidRPr="001B6DB2">
              <w:rPr>
                <w:rFonts w:cs="Verdana"/>
              </w:rPr>
              <w:t>sprzęt</w:t>
            </w:r>
            <w:r w:rsidRPr="001B6DB2">
              <w:rPr>
                <w:rFonts w:eastAsia="Verdana" w:cs="Verdana"/>
              </w:rPr>
              <w:t xml:space="preserve"> </w:t>
            </w:r>
            <w:r w:rsidRPr="001B6DB2">
              <w:rPr>
                <w:rFonts w:cs="Verdana"/>
              </w:rPr>
              <w:t>gastronomiczny.</w:t>
            </w:r>
            <w:r w:rsidRPr="001B6DB2">
              <w:rPr>
                <w:rFonts w:eastAsia="Verdana" w:cs="Verdana"/>
              </w:rPr>
              <w:t xml:space="preserve"> </w:t>
            </w:r>
            <w:r w:rsidRPr="001B6DB2">
              <w:rPr>
                <w:rFonts w:cs="Verdana"/>
              </w:rPr>
              <w:t>Wykonawca</w:t>
            </w:r>
            <w:r w:rsidRPr="001B6DB2">
              <w:rPr>
                <w:rFonts w:eastAsia="Verdana" w:cs="Verdana"/>
              </w:rPr>
              <w:t xml:space="preserve"> </w:t>
            </w:r>
            <w:r w:rsidRPr="001B6DB2">
              <w:rPr>
                <w:rFonts w:cs="Verdana"/>
              </w:rPr>
              <w:t>musi</w:t>
            </w:r>
            <w:r w:rsidRPr="001B6DB2">
              <w:rPr>
                <w:rFonts w:eastAsia="Verdana" w:cs="Verdana"/>
              </w:rPr>
              <w:t xml:space="preserve"> </w:t>
            </w:r>
            <w:r w:rsidRPr="001B6DB2">
              <w:rPr>
                <w:rFonts w:cs="Verdana"/>
              </w:rPr>
              <w:t>zapewnić</w:t>
            </w:r>
            <w:r w:rsidRPr="001B6DB2">
              <w:rPr>
                <w:rFonts w:eastAsia="Verdana" w:cs="Verdana"/>
              </w:rPr>
              <w:t xml:space="preserve"> </w:t>
            </w:r>
            <w:r w:rsidRPr="001B6DB2">
              <w:rPr>
                <w:rFonts w:cs="Verdana"/>
              </w:rPr>
              <w:t>odpowiednią</w:t>
            </w:r>
            <w:r w:rsidRPr="001B6DB2">
              <w:rPr>
                <w:rFonts w:eastAsia="Verdana" w:cs="Verdana"/>
              </w:rPr>
              <w:t xml:space="preserve"> </w:t>
            </w:r>
            <w:r w:rsidRPr="001B6DB2">
              <w:rPr>
                <w:rFonts w:cs="Verdana"/>
              </w:rPr>
              <w:t>liczbę</w:t>
            </w:r>
            <w:r w:rsidRPr="001B6DB2">
              <w:rPr>
                <w:rFonts w:eastAsia="Verdana" w:cs="Verdana"/>
              </w:rPr>
              <w:t xml:space="preserve"> </w:t>
            </w:r>
            <w:r w:rsidRPr="001B6DB2">
              <w:rPr>
                <w:rFonts w:cs="Verdana"/>
              </w:rPr>
              <w:t>sprzętu</w:t>
            </w:r>
            <w:r w:rsidRPr="001B6DB2">
              <w:rPr>
                <w:rFonts w:eastAsia="Verdana" w:cs="Verdana"/>
              </w:rPr>
              <w:t xml:space="preserve"> </w:t>
            </w:r>
            <w:r w:rsidRPr="001B6DB2">
              <w:rPr>
                <w:rFonts w:cs="Verdana"/>
              </w:rPr>
              <w:t>do</w:t>
            </w:r>
            <w:r w:rsidRPr="001B6DB2">
              <w:rPr>
                <w:rFonts w:eastAsia="Verdana" w:cs="Verdana"/>
              </w:rPr>
              <w:t xml:space="preserve"> </w:t>
            </w:r>
            <w:r w:rsidRPr="001B6DB2">
              <w:rPr>
                <w:rFonts w:cs="Verdana"/>
              </w:rPr>
              <w:t>praktycznej</w:t>
            </w:r>
            <w:r w:rsidRPr="001B6DB2">
              <w:rPr>
                <w:rFonts w:eastAsia="Verdana" w:cs="Verdana"/>
              </w:rPr>
              <w:t xml:space="preserve"> </w:t>
            </w:r>
            <w:r w:rsidRPr="001B6DB2">
              <w:rPr>
                <w:rFonts w:cs="Verdana"/>
              </w:rPr>
              <w:t>nauki</w:t>
            </w:r>
            <w:r w:rsidRPr="001B6DB2">
              <w:rPr>
                <w:rFonts w:eastAsia="Verdana" w:cs="Verdana"/>
              </w:rPr>
              <w:t xml:space="preserve"> </w:t>
            </w:r>
            <w:r w:rsidRPr="001B6DB2">
              <w:rPr>
                <w:rFonts w:cs="Verdana"/>
              </w:rPr>
              <w:t>zawodu</w:t>
            </w:r>
            <w:r w:rsidRPr="001B6DB2">
              <w:rPr>
                <w:rFonts w:eastAsia="Verdana" w:cs="Verdana"/>
              </w:rPr>
              <w:t xml:space="preserve"> </w:t>
            </w:r>
            <w:r w:rsidRPr="001B6DB2">
              <w:rPr>
                <w:rFonts w:cs="Verdana"/>
              </w:rPr>
              <w:t>o</w:t>
            </w:r>
            <w:r w:rsidRPr="001B6DB2">
              <w:rPr>
                <w:rFonts w:eastAsia="Verdana" w:cs="Verdana"/>
              </w:rPr>
              <w:t xml:space="preserve"> </w:t>
            </w:r>
            <w:r w:rsidRPr="001B6DB2">
              <w:rPr>
                <w:rFonts w:cs="Verdana"/>
              </w:rPr>
              <w:t>stanie</w:t>
            </w:r>
            <w:r w:rsidRPr="001B6DB2">
              <w:rPr>
                <w:rFonts w:eastAsia="Verdana" w:cs="Verdana"/>
              </w:rPr>
              <w:t xml:space="preserve"> </w:t>
            </w:r>
            <w:r w:rsidRPr="001B6DB2">
              <w:rPr>
                <w:rFonts w:cs="Verdana"/>
              </w:rPr>
              <w:t>technicznym</w:t>
            </w:r>
            <w:r w:rsidRPr="001B6DB2">
              <w:rPr>
                <w:rFonts w:eastAsia="Verdana" w:cs="Verdana"/>
              </w:rPr>
              <w:t xml:space="preserve"> </w:t>
            </w:r>
            <w:r w:rsidRPr="001B6DB2">
              <w:rPr>
                <w:rFonts w:cs="Verdana"/>
              </w:rPr>
              <w:t>zapewniający</w:t>
            </w:r>
            <w:r w:rsidRPr="001B6DB2">
              <w:rPr>
                <w:rFonts w:eastAsia="Verdana" w:cs="Verdana"/>
              </w:rPr>
              <w:t xml:space="preserve"> </w:t>
            </w:r>
            <w:r w:rsidRPr="001B6DB2">
              <w:rPr>
                <w:rFonts w:cs="Verdana"/>
              </w:rPr>
              <w:t>odpowiedni</w:t>
            </w:r>
            <w:r w:rsidRPr="001B6DB2">
              <w:rPr>
                <w:rFonts w:eastAsia="Verdana" w:cs="Verdana"/>
              </w:rPr>
              <w:t xml:space="preserve"> </w:t>
            </w:r>
            <w:r w:rsidRPr="001B6DB2">
              <w:rPr>
                <w:rFonts w:cs="Verdana"/>
              </w:rPr>
              <w:t>poziom</w:t>
            </w:r>
            <w:r w:rsidRPr="001B6DB2">
              <w:rPr>
                <w:rFonts w:eastAsia="Verdana" w:cs="Verdana"/>
              </w:rPr>
              <w:t xml:space="preserve"> </w:t>
            </w:r>
            <w:r w:rsidRPr="001B6DB2">
              <w:rPr>
                <w:rFonts w:cs="Verdana"/>
              </w:rPr>
              <w:t>kursu..</w:t>
            </w:r>
            <w:r w:rsidRPr="001B6DB2">
              <w:rPr>
                <w:rFonts w:eastAsia="Verdana" w:cs="Verdana"/>
              </w:rPr>
              <w:t xml:space="preserve"> </w:t>
            </w:r>
            <w:r w:rsidRPr="001B6DB2">
              <w:rPr>
                <w:rFonts w:cs="Verdana"/>
              </w:rPr>
              <w:t>Zamawiający</w:t>
            </w:r>
            <w:r w:rsidRPr="001B6DB2">
              <w:rPr>
                <w:rFonts w:eastAsia="Verdana" w:cs="Verdana"/>
              </w:rPr>
              <w:t xml:space="preserve"> </w:t>
            </w:r>
            <w:r w:rsidRPr="001B6DB2">
              <w:rPr>
                <w:rFonts w:cs="Verdana"/>
              </w:rPr>
              <w:t>dopuszcza,</w:t>
            </w:r>
            <w:r w:rsidRPr="001B6DB2">
              <w:rPr>
                <w:rFonts w:eastAsia="Verdana" w:cs="Verdana"/>
              </w:rPr>
              <w:t xml:space="preserve"> </w:t>
            </w:r>
            <w:r w:rsidRPr="001B6DB2">
              <w:rPr>
                <w:rFonts w:cs="Verdana"/>
              </w:rPr>
              <w:t>aby</w:t>
            </w:r>
            <w:r w:rsidRPr="001B6DB2">
              <w:rPr>
                <w:rFonts w:eastAsia="Verdana" w:cs="Verdana"/>
              </w:rPr>
              <w:t xml:space="preserve"> </w:t>
            </w:r>
            <w:r w:rsidRPr="001B6DB2">
              <w:rPr>
                <w:rFonts w:cs="Verdana"/>
              </w:rPr>
              <w:t>zajęcia</w:t>
            </w:r>
            <w:r w:rsidRPr="001B6DB2">
              <w:rPr>
                <w:rFonts w:eastAsia="Verdana" w:cs="Verdana"/>
              </w:rPr>
              <w:t xml:space="preserve"> </w:t>
            </w:r>
            <w:r w:rsidRPr="001B6DB2">
              <w:rPr>
                <w:rFonts w:cs="Verdana"/>
              </w:rPr>
              <w:t>praktyczne</w:t>
            </w:r>
            <w:r w:rsidRPr="001B6DB2">
              <w:rPr>
                <w:rFonts w:eastAsia="Verdana" w:cs="Verdana"/>
              </w:rPr>
              <w:t xml:space="preserve"> </w:t>
            </w:r>
            <w:r w:rsidRPr="001B6DB2">
              <w:rPr>
                <w:rFonts w:cs="Verdana"/>
              </w:rPr>
              <w:t>odbywały</w:t>
            </w:r>
            <w:r w:rsidRPr="001B6DB2">
              <w:rPr>
                <w:rFonts w:eastAsia="Verdana" w:cs="Verdana"/>
              </w:rPr>
              <w:t xml:space="preserve"> </w:t>
            </w:r>
            <w:r w:rsidRPr="001B6DB2">
              <w:rPr>
                <w:rFonts w:cs="Verdana"/>
              </w:rPr>
              <w:t>się</w:t>
            </w:r>
            <w:r w:rsidRPr="001B6DB2">
              <w:rPr>
                <w:rFonts w:eastAsia="Verdana" w:cs="Verdana"/>
              </w:rPr>
              <w:t xml:space="preserve"> </w:t>
            </w:r>
            <w:r w:rsidRPr="001B6DB2">
              <w:rPr>
                <w:rFonts w:cs="Verdana"/>
              </w:rPr>
              <w:t>w</w:t>
            </w:r>
            <w:r w:rsidRPr="001B6DB2">
              <w:rPr>
                <w:rFonts w:eastAsia="Verdana" w:cs="Verdana"/>
              </w:rPr>
              <w:t xml:space="preserve"> </w:t>
            </w:r>
            <w:r w:rsidRPr="001B6DB2">
              <w:rPr>
                <w:rFonts w:cs="Verdana"/>
              </w:rPr>
              <w:t>lokalach</w:t>
            </w:r>
            <w:r w:rsidRPr="001B6DB2">
              <w:rPr>
                <w:rFonts w:eastAsia="Verdana" w:cs="Verdana"/>
              </w:rPr>
              <w:t xml:space="preserve"> </w:t>
            </w:r>
            <w:r w:rsidRPr="001B6DB2">
              <w:rPr>
                <w:rFonts w:cs="Verdana"/>
              </w:rPr>
              <w:t>gastronomicznych</w:t>
            </w:r>
            <w:r w:rsidRPr="001B6DB2">
              <w:rPr>
                <w:rFonts w:eastAsia="Verdana" w:cs="Verdana"/>
              </w:rPr>
              <w:t xml:space="preserve"> </w:t>
            </w:r>
            <w:r w:rsidRPr="001B6DB2">
              <w:rPr>
                <w:rFonts w:cs="Verdana"/>
              </w:rPr>
              <w:t>spełniających</w:t>
            </w:r>
            <w:r w:rsidRPr="001B6DB2">
              <w:rPr>
                <w:rFonts w:eastAsia="Verdana" w:cs="Verdana"/>
              </w:rPr>
              <w:t xml:space="preserve"> </w:t>
            </w:r>
            <w:r w:rsidRPr="001B6DB2">
              <w:rPr>
                <w:rFonts w:cs="Verdana"/>
              </w:rPr>
              <w:t>wymogi</w:t>
            </w:r>
            <w:r w:rsidRPr="001B6DB2">
              <w:rPr>
                <w:rFonts w:eastAsia="Verdana" w:cs="Verdana"/>
              </w:rPr>
              <w:t xml:space="preserve"> </w:t>
            </w:r>
            <w:r w:rsidRPr="001B6DB2">
              <w:rPr>
                <w:rFonts w:cs="Verdana"/>
              </w:rPr>
              <w:t>sanitarne,</w:t>
            </w:r>
            <w:r w:rsidRPr="001B6DB2">
              <w:rPr>
                <w:rFonts w:eastAsia="Verdana" w:cs="Verdana"/>
              </w:rPr>
              <w:t xml:space="preserve"> </w:t>
            </w:r>
            <w:r w:rsidRPr="001B6DB2">
              <w:rPr>
                <w:rFonts w:cs="Verdana"/>
              </w:rPr>
              <w:t>BHP</w:t>
            </w:r>
            <w:r w:rsidRPr="001B6DB2">
              <w:rPr>
                <w:rFonts w:eastAsia="Verdana" w:cs="Verdana"/>
              </w:rPr>
              <w:t xml:space="preserve"> </w:t>
            </w:r>
            <w:r w:rsidRPr="001B6DB2">
              <w:rPr>
                <w:rFonts w:cs="Verdana"/>
              </w:rPr>
              <w:t>i</w:t>
            </w:r>
            <w:r w:rsidRPr="001B6DB2">
              <w:rPr>
                <w:rFonts w:eastAsia="Verdana" w:cs="Verdana"/>
              </w:rPr>
              <w:t xml:space="preserve"> </w:t>
            </w:r>
            <w:r w:rsidRPr="001B6DB2">
              <w:rPr>
                <w:rFonts w:cs="Verdana"/>
              </w:rPr>
              <w:t>PPOPŻ.</w:t>
            </w:r>
          </w:p>
        </w:tc>
      </w:tr>
    </w:tbl>
    <w:p w:rsidR="00F22BD1" w:rsidRPr="001B6DB2" w:rsidRDefault="00F22BD1" w:rsidP="000F2213">
      <w:pPr>
        <w:pStyle w:val="Default"/>
        <w:jc w:val="both"/>
        <w:rPr>
          <w:color w:val="auto"/>
          <w:sz w:val="22"/>
          <w:szCs w:val="22"/>
        </w:rPr>
      </w:pPr>
      <w:r w:rsidRPr="001B6DB2">
        <w:rPr>
          <w:sz w:val="22"/>
          <w:szCs w:val="22"/>
        </w:rPr>
        <w:t xml:space="preserve"> </w:t>
      </w:r>
      <w:r w:rsidR="00C3365F" w:rsidRPr="001B6DB2">
        <w:rPr>
          <w:color w:val="auto"/>
          <w:sz w:val="22"/>
          <w:szCs w:val="22"/>
        </w:rPr>
        <w:t xml:space="preserve"> </w:t>
      </w:r>
    </w:p>
    <w:p w:rsidR="00F22BD1" w:rsidRPr="001B6DB2" w:rsidRDefault="00DA54D2" w:rsidP="000F2213">
      <w:pPr>
        <w:autoSpaceDE w:val="0"/>
        <w:autoSpaceDN w:val="0"/>
        <w:adjustRightInd w:val="0"/>
        <w:spacing w:after="0" w:line="240" w:lineRule="auto"/>
        <w:jc w:val="both"/>
      </w:pPr>
      <w:r w:rsidRPr="001B6DB2">
        <w:t>6</w:t>
      </w:r>
      <w:r w:rsidR="004F4FDA" w:rsidRPr="001B6DB2">
        <w:t>.</w:t>
      </w:r>
      <w:r w:rsidRPr="001B6DB2">
        <w:t>3</w:t>
      </w:r>
      <w:r w:rsidR="00F22BD1" w:rsidRPr="001B6DB2">
        <w:t xml:space="preserve">. </w:t>
      </w:r>
      <w:r w:rsidRPr="001B6DB2">
        <w:t xml:space="preserve">1. </w:t>
      </w:r>
      <w:r w:rsidR="0002336F" w:rsidRPr="001B6DB2">
        <w:t xml:space="preserve"> </w:t>
      </w:r>
      <w:r w:rsidR="00F22BD1" w:rsidRPr="001B6DB2">
        <w:t>Zamawiający nie może udzielić zamówienia Wykonawcom powiązanym z nim osobowo lub kapitałowo.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F22BD1" w:rsidRPr="001B6DB2" w:rsidRDefault="00F22BD1" w:rsidP="000F2213">
      <w:pPr>
        <w:autoSpaceDE w:val="0"/>
        <w:autoSpaceDN w:val="0"/>
        <w:adjustRightInd w:val="0"/>
        <w:spacing w:after="0" w:line="240" w:lineRule="auto"/>
        <w:jc w:val="both"/>
      </w:pPr>
      <w:r w:rsidRPr="001B6DB2">
        <w:t>- uczestniczeniu w spółce jako wspólnik spółki cywilnej lub spółki osobowej;</w:t>
      </w:r>
    </w:p>
    <w:p w:rsidR="00F22BD1" w:rsidRPr="001B6DB2" w:rsidRDefault="00F22BD1" w:rsidP="000F2213">
      <w:pPr>
        <w:autoSpaceDE w:val="0"/>
        <w:autoSpaceDN w:val="0"/>
        <w:adjustRightInd w:val="0"/>
        <w:spacing w:after="0" w:line="240" w:lineRule="auto"/>
        <w:jc w:val="both"/>
      </w:pPr>
      <w:r w:rsidRPr="001B6DB2">
        <w:t>- posiadaniu co najmniej 10 % udziałów lub akcji;</w:t>
      </w:r>
    </w:p>
    <w:p w:rsidR="00F22BD1" w:rsidRPr="001B6DB2" w:rsidRDefault="00F22BD1" w:rsidP="000F2213">
      <w:pPr>
        <w:autoSpaceDE w:val="0"/>
        <w:autoSpaceDN w:val="0"/>
        <w:adjustRightInd w:val="0"/>
        <w:spacing w:after="0" w:line="240" w:lineRule="auto"/>
        <w:jc w:val="both"/>
      </w:pPr>
      <w:r w:rsidRPr="001B6DB2">
        <w:t>- pełnieniu funkcji członka organu nadzorczego lub zarządzającego, prokurenta, pełnomocnika;</w:t>
      </w:r>
    </w:p>
    <w:p w:rsidR="00F22BD1" w:rsidRPr="001B6DB2" w:rsidRDefault="00F22BD1" w:rsidP="000F2213">
      <w:pPr>
        <w:autoSpaceDE w:val="0"/>
        <w:autoSpaceDN w:val="0"/>
        <w:adjustRightInd w:val="0"/>
        <w:spacing w:after="0" w:line="240" w:lineRule="auto"/>
        <w:jc w:val="both"/>
      </w:pPr>
      <w:r w:rsidRPr="001B6DB2">
        <w:t>- pozostawaniu w związku małżeńskim, w stosunku pokrewieństwa lub powinowactwa w linii prostej, pokrewieństwa lub powinowactwa w linii bocznej do drugiego stopnia lub w stosunku przysposobienia, opieki lub kurateli.</w:t>
      </w:r>
    </w:p>
    <w:p w:rsidR="00F22BD1" w:rsidRPr="001B6DB2" w:rsidRDefault="00F22BD1" w:rsidP="000F2213">
      <w:pPr>
        <w:autoSpaceDE w:val="0"/>
        <w:autoSpaceDN w:val="0"/>
        <w:adjustRightInd w:val="0"/>
        <w:spacing w:after="0" w:line="240" w:lineRule="auto"/>
        <w:jc w:val="both"/>
      </w:pPr>
      <w:r w:rsidRPr="001B6DB2">
        <w:t>Niespełnienie wyżej wymienionego warunku skutkować będzie wykluczeniem Wykonawcy z postępowania. Ofertę Wykonawcy wykluczonego uważa się za odrzuconą.</w:t>
      </w:r>
    </w:p>
    <w:p w:rsidR="00F22BD1" w:rsidRPr="001B6DB2" w:rsidRDefault="004F4FDA" w:rsidP="000F2213">
      <w:pPr>
        <w:autoSpaceDE w:val="0"/>
        <w:autoSpaceDN w:val="0"/>
        <w:adjustRightInd w:val="0"/>
        <w:spacing w:after="0" w:line="240" w:lineRule="auto"/>
        <w:jc w:val="both"/>
        <w:rPr>
          <w:lang w:eastAsia="pl-PL"/>
        </w:rPr>
      </w:pPr>
      <w:r w:rsidRPr="001B6DB2">
        <w:rPr>
          <w:lang w:eastAsia="pl-PL"/>
        </w:rPr>
        <w:lastRenderedPageBreak/>
        <w:t>6.</w:t>
      </w:r>
      <w:r w:rsidR="00F22BD1" w:rsidRPr="001B6DB2">
        <w:rPr>
          <w:lang w:eastAsia="pl-PL"/>
        </w:rPr>
        <w:t>4. Ocena spełnienia warunków udziału w postępowaniu zostanie dokonana na zasadzie: „spełnia” - „nie spełnia”</w:t>
      </w:r>
    </w:p>
    <w:p w:rsidR="00E66DCF" w:rsidRPr="001B6DB2" w:rsidRDefault="003E00FA" w:rsidP="000F2213">
      <w:pPr>
        <w:keepNext/>
        <w:tabs>
          <w:tab w:val="left" w:pos="426"/>
        </w:tabs>
        <w:suppressAutoHyphens/>
        <w:spacing w:after="0" w:line="240" w:lineRule="auto"/>
        <w:jc w:val="both"/>
        <w:outlineLvl w:val="3"/>
        <w:rPr>
          <w:b/>
          <w:bCs/>
          <w:u w:val="single"/>
        </w:rPr>
      </w:pPr>
      <w:r w:rsidRPr="001B6DB2">
        <w:rPr>
          <w:b/>
          <w:bCs/>
          <w:lang w:eastAsia="pl-PL"/>
        </w:rPr>
        <w:t>V</w:t>
      </w:r>
      <w:r w:rsidR="00E66DCF" w:rsidRPr="001B6DB2">
        <w:rPr>
          <w:b/>
          <w:bCs/>
          <w:lang w:eastAsia="pl-PL"/>
        </w:rPr>
        <w:t xml:space="preserve">II </w:t>
      </w:r>
      <w:r w:rsidR="00E66DCF" w:rsidRPr="001B6DB2">
        <w:rPr>
          <w:b/>
          <w:bCs/>
          <w:u w:val="single"/>
        </w:rPr>
        <w:t>Informacja o oświadczeniach i dokumentach, jakie mają dostarczyć Wykonawcy w celu potwierdzenia spełnienia warunków udziału w postępowaniu:</w:t>
      </w:r>
    </w:p>
    <w:p w:rsidR="003E00FA" w:rsidRPr="001B6DB2" w:rsidRDefault="003E00FA" w:rsidP="000F2213">
      <w:pPr>
        <w:keepNext/>
        <w:tabs>
          <w:tab w:val="left" w:pos="426"/>
        </w:tabs>
        <w:suppressAutoHyphens/>
        <w:spacing w:after="0" w:line="240" w:lineRule="auto"/>
        <w:jc w:val="both"/>
        <w:outlineLvl w:val="3"/>
        <w:rPr>
          <w:b/>
          <w:bCs/>
          <w:u w:val="single"/>
        </w:rPr>
      </w:pPr>
    </w:p>
    <w:p w:rsidR="00E66DCF" w:rsidRPr="001B6DB2" w:rsidRDefault="003E00FA" w:rsidP="000F2213">
      <w:pPr>
        <w:tabs>
          <w:tab w:val="left" w:pos="993"/>
        </w:tabs>
        <w:suppressAutoHyphens/>
        <w:ind w:left="-5"/>
        <w:jc w:val="both"/>
      </w:pPr>
      <w:r w:rsidRPr="001B6DB2">
        <w:t xml:space="preserve">7.1 </w:t>
      </w:r>
      <w:r w:rsidR="00E66DCF" w:rsidRPr="001B6DB2">
        <w:t>Oferta musi zawierać:</w:t>
      </w:r>
    </w:p>
    <w:tbl>
      <w:tblPr>
        <w:tblW w:w="10221" w:type="dxa"/>
        <w:jc w:val="center"/>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9"/>
        <w:gridCol w:w="9622"/>
      </w:tblGrid>
      <w:tr w:rsidR="00E66DCF" w:rsidRPr="001B6DB2" w:rsidTr="007077CC">
        <w:trPr>
          <w:trHeight w:val="480"/>
          <w:jc w:val="center"/>
        </w:trPr>
        <w:tc>
          <w:tcPr>
            <w:tcW w:w="10221" w:type="dxa"/>
            <w:gridSpan w:val="2"/>
            <w:tcBorders>
              <w:top w:val="double" w:sz="4" w:space="0" w:color="auto"/>
              <w:left w:val="double" w:sz="4" w:space="0" w:color="auto"/>
              <w:bottom w:val="double" w:sz="4" w:space="0" w:color="auto"/>
              <w:right w:val="double" w:sz="4" w:space="0" w:color="auto"/>
            </w:tcBorders>
            <w:vAlign w:val="center"/>
          </w:tcPr>
          <w:p w:rsidR="00E66DCF" w:rsidRPr="001B6DB2" w:rsidRDefault="00E66DCF" w:rsidP="000F2213">
            <w:pPr>
              <w:ind w:left="792" w:right="140"/>
              <w:jc w:val="both"/>
              <w:rPr>
                <w:b/>
              </w:rPr>
            </w:pPr>
            <w:r w:rsidRPr="001B6DB2">
              <w:rPr>
                <w:b/>
              </w:rPr>
              <w:t>Oświadczenie woli.</w:t>
            </w:r>
          </w:p>
        </w:tc>
      </w:tr>
      <w:tr w:rsidR="00E66DCF" w:rsidRPr="001B6DB2" w:rsidTr="007077CC">
        <w:trPr>
          <w:trHeight w:val="480"/>
          <w:jc w:val="center"/>
        </w:trPr>
        <w:tc>
          <w:tcPr>
            <w:tcW w:w="599" w:type="dxa"/>
            <w:tcBorders>
              <w:top w:val="double" w:sz="4" w:space="0" w:color="auto"/>
              <w:left w:val="double" w:sz="4" w:space="0" w:color="auto"/>
              <w:bottom w:val="double" w:sz="4" w:space="0" w:color="auto"/>
              <w:right w:val="double" w:sz="4" w:space="0" w:color="auto"/>
            </w:tcBorders>
            <w:vAlign w:val="center"/>
          </w:tcPr>
          <w:p w:rsidR="00E66DCF" w:rsidRPr="001B6DB2" w:rsidRDefault="00E66DCF" w:rsidP="000F2213">
            <w:pPr>
              <w:jc w:val="both"/>
            </w:pPr>
            <w:r w:rsidRPr="001B6DB2">
              <w:t>1</w:t>
            </w:r>
          </w:p>
        </w:tc>
        <w:tc>
          <w:tcPr>
            <w:tcW w:w="9622" w:type="dxa"/>
            <w:tcBorders>
              <w:top w:val="double" w:sz="4" w:space="0" w:color="auto"/>
              <w:left w:val="double" w:sz="4" w:space="0" w:color="auto"/>
              <w:bottom w:val="double" w:sz="4" w:space="0" w:color="auto"/>
              <w:right w:val="double" w:sz="4" w:space="0" w:color="auto"/>
            </w:tcBorders>
            <w:vAlign w:val="center"/>
          </w:tcPr>
          <w:p w:rsidR="00E66DCF" w:rsidRPr="001B6DB2" w:rsidRDefault="00E66DCF" w:rsidP="000F2213">
            <w:pPr>
              <w:ind w:right="140"/>
              <w:jc w:val="both"/>
            </w:pPr>
            <w:r w:rsidRPr="001B6DB2">
              <w:t>Oferta cenowa zgodna z załączonym drukiem „Oferty cenowej” – załącznik 2 do SIWZ.</w:t>
            </w:r>
          </w:p>
          <w:p w:rsidR="00E66DCF" w:rsidRPr="001B6DB2" w:rsidRDefault="00E66DCF" w:rsidP="000F2213">
            <w:pPr>
              <w:ind w:left="339" w:right="142" w:firstLine="18"/>
              <w:jc w:val="both"/>
              <w:rPr>
                <w:rFonts w:cs="Tahoma"/>
              </w:rPr>
            </w:pPr>
            <w:r w:rsidRPr="001B6DB2">
              <w:rPr>
                <w:rFonts w:cs="Tahoma"/>
              </w:rPr>
              <w:t xml:space="preserve">Pełnomocnictwo do podpisania oferty, oświadczeń i dokumentów składających się na ofertę, o ile pełnomocnictwo to nie wynika z innych dokumentów dołączonych do oferty - pełnomocnictwo należy przedstawić w formie oryginału, podpisane przez Wykonawcę lub w formie kserokopii poświadczonej za zgodność z oryginałem przez notariusza. </w:t>
            </w:r>
          </w:p>
          <w:p w:rsidR="00E66DCF" w:rsidRPr="001B6DB2" w:rsidRDefault="00E66DCF" w:rsidP="000F2213">
            <w:pPr>
              <w:ind w:right="142"/>
              <w:jc w:val="both"/>
              <w:rPr>
                <w:rFonts w:cs="Tahoma"/>
              </w:rPr>
            </w:pPr>
          </w:p>
        </w:tc>
      </w:tr>
      <w:tr w:rsidR="00E66DCF" w:rsidRPr="001B6DB2" w:rsidTr="007077CC">
        <w:trPr>
          <w:trHeight w:val="480"/>
          <w:jc w:val="center"/>
        </w:trPr>
        <w:tc>
          <w:tcPr>
            <w:tcW w:w="10221" w:type="dxa"/>
            <w:gridSpan w:val="2"/>
            <w:tcBorders>
              <w:top w:val="double" w:sz="4" w:space="0" w:color="auto"/>
              <w:left w:val="double" w:sz="4" w:space="0" w:color="auto"/>
              <w:bottom w:val="double" w:sz="4" w:space="0" w:color="auto"/>
              <w:right w:val="double" w:sz="4" w:space="0" w:color="auto"/>
            </w:tcBorders>
            <w:vAlign w:val="center"/>
          </w:tcPr>
          <w:p w:rsidR="00E66DCF" w:rsidRPr="001B6DB2" w:rsidRDefault="00E66DCF" w:rsidP="000F2213">
            <w:pPr>
              <w:ind w:left="72" w:right="140"/>
              <w:jc w:val="both"/>
              <w:rPr>
                <w:b/>
              </w:rPr>
            </w:pPr>
            <w:r w:rsidRPr="001B6DB2">
              <w:rPr>
                <w:b/>
              </w:rPr>
              <w:t xml:space="preserve">Dokumenty i oświadczenia potwierdzające spełnienie warunków podmiotowych </w:t>
            </w:r>
          </w:p>
          <w:p w:rsidR="00E66DCF" w:rsidRPr="001B6DB2" w:rsidRDefault="00E66DCF" w:rsidP="000F2213">
            <w:pPr>
              <w:ind w:left="72" w:right="140"/>
              <w:jc w:val="both"/>
              <w:rPr>
                <w:b/>
              </w:rPr>
            </w:pPr>
            <w:r w:rsidRPr="001B6DB2">
              <w:rPr>
                <w:b/>
              </w:rPr>
              <w:t>i stwierdzające brak podstaw do wykluczenia Wykonawcy</w:t>
            </w:r>
          </w:p>
        </w:tc>
      </w:tr>
      <w:tr w:rsidR="00E66DCF" w:rsidRPr="001B6DB2" w:rsidTr="007077CC">
        <w:trPr>
          <w:trHeight w:val="687"/>
          <w:jc w:val="center"/>
        </w:trPr>
        <w:tc>
          <w:tcPr>
            <w:tcW w:w="599" w:type="dxa"/>
            <w:tcBorders>
              <w:top w:val="double" w:sz="4" w:space="0" w:color="auto"/>
              <w:left w:val="double" w:sz="4" w:space="0" w:color="auto"/>
              <w:bottom w:val="double" w:sz="4" w:space="0" w:color="auto"/>
              <w:right w:val="double" w:sz="4" w:space="0" w:color="auto"/>
            </w:tcBorders>
            <w:vAlign w:val="center"/>
          </w:tcPr>
          <w:p w:rsidR="00E66DCF" w:rsidRPr="001B6DB2" w:rsidRDefault="00E66DCF" w:rsidP="006F0DCC">
            <w:pPr>
              <w:numPr>
                <w:ilvl w:val="0"/>
                <w:numId w:val="25"/>
              </w:numPr>
              <w:tabs>
                <w:tab w:val="clear" w:pos="360"/>
                <w:tab w:val="num" w:pos="540"/>
              </w:tabs>
              <w:spacing w:after="0" w:line="240" w:lineRule="auto"/>
              <w:ind w:left="180"/>
              <w:jc w:val="both"/>
            </w:pPr>
          </w:p>
        </w:tc>
        <w:tc>
          <w:tcPr>
            <w:tcW w:w="9622" w:type="dxa"/>
            <w:tcBorders>
              <w:top w:val="double" w:sz="4" w:space="0" w:color="auto"/>
              <w:left w:val="double" w:sz="4" w:space="0" w:color="auto"/>
              <w:bottom w:val="double" w:sz="4" w:space="0" w:color="auto"/>
              <w:right w:val="double" w:sz="4" w:space="0" w:color="auto"/>
            </w:tcBorders>
            <w:vAlign w:val="center"/>
          </w:tcPr>
          <w:p w:rsidR="00E66DCF" w:rsidRPr="001B6DB2" w:rsidRDefault="00E66DCF" w:rsidP="000F2213">
            <w:pPr>
              <w:ind w:left="339" w:firstLine="18"/>
              <w:jc w:val="both"/>
            </w:pPr>
            <w:r w:rsidRPr="001B6DB2">
              <w:rPr>
                <w:rFonts w:cs="Arial"/>
              </w:rPr>
              <w:t>aktualny odpisu z właściwego rejestru lub z centralnej ewidencji i informacji o działalności gospodarczej, jeżeli odrębne przepisy wymagają wpisu do rejestru lub ewidencji, w celu wykazania braku podstaw do wykluczenia w oparciu o art. 24 ust. 1 pkt 2 ustawy</w:t>
            </w:r>
            <w:r w:rsidRPr="001B6DB2">
              <w:rPr>
                <w:rFonts w:cs="Tahoma"/>
              </w:rPr>
              <w:t xml:space="preserve">  z dnia 29 stycznia 2004 r. Prawo zamówień publicznych, </w:t>
            </w:r>
            <w:r w:rsidRPr="001B6DB2">
              <w:rPr>
                <w:rFonts w:cs="Tahoma"/>
                <w:b/>
              </w:rPr>
              <w:t>Dz. U. z 2013r.  poz. 907 ze zm.</w:t>
            </w:r>
            <w:r w:rsidRPr="001B6DB2">
              <w:rPr>
                <w:rFonts w:cs="Tahoma"/>
              </w:rPr>
              <w:t xml:space="preserve"> dalej ustawy)</w:t>
            </w:r>
            <w:r w:rsidRPr="001B6DB2">
              <w:rPr>
                <w:rFonts w:cs="Arial"/>
              </w:rPr>
              <w:t>, wystawiony nie wcześniej niż 6 miesięcy przed upływem terminu składania ofert.</w:t>
            </w:r>
          </w:p>
        </w:tc>
      </w:tr>
      <w:tr w:rsidR="00E66DCF" w:rsidRPr="001B6DB2" w:rsidTr="007077CC">
        <w:trPr>
          <w:trHeight w:val="687"/>
          <w:jc w:val="center"/>
        </w:trPr>
        <w:tc>
          <w:tcPr>
            <w:tcW w:w="599" w:type="dxa"/>
            <w:tcBorders>
              <w:top w:val="double" w:sz="4" w:space="0" w:color="auto"/>
              <w:left w:val="double" w:sz="4" w:space="0" w:color="auto"/>
              <w:bottom w:val="double" w:sz="4" w:space="0" w:color="auto"/>
              <w:right w:val="double" w:sz="4" w:space="0" w:color="auto"/>
            </w:tcBorders>
            <w:vAlign w:val="center"/>
          </w:tcPr>
          <w:p w:rsidR="00E66DCF" w:rsidRPr="001B6DB2" w:rsidRDefault="00E66DCF" w:rsidP="006F0DCC">
            <w:pPr>
              <w:numPr>
                <w:ilvl w:val="0"/>
                <w:numId w:val="25"/>
              </w:numPr>
              <w:tabs>
                <w:tab w:val="clear" w:pos="360"/>
                <w:tab w:val="num" w:pos="540"/>
              </w:tabs>
              <w:spacing w:after="0" w:line="240" w:lineRule="auto"/>
              <w:ind w:left="180"/>
              <w:jc w:val="both"/>
            </w:pPr>
          </w:p>
        </w:tc>
        <w:tc>
          <w:tcPr>
            <w:tcW w:w="9622" w:type="dxa"/>
            <w:tcBorders>
              <w:top w:val="double" w:sz="4" w:space="0" w:color="auto"/>
              <w:left w:val="double" w:sz="4" w:space="0" w:color="auto"/>
              <w:bottom w:val="double" w:sz="4" w:space="0" w:color="auto"/>
              <w:right w:val="double" w:sz="4" w:space="0" w:color="auto"/>
            </w:tcBorders>
            <w:vAlign w:val="center"/>
          </w:tcPr>
          <w:p w:rsidR="00E66DCF" w:rsidRPr="001B6DB2" w:rsidRDefault="00E66DCF" w:rsidP="000F2213">
            <w:pPr>
              <w:ind w:left="339"/>
              <w:jc w:val="both"/>
            </w:pPr>
            <w:r w:rsidRPr="001B6DB2">
              <w:t>Oświadczenie o posiadaniu aktualnego zaświadczenia o wpisie do rejestru instytucji szkoleniowych wydane przez Wojewódzki Urząd Pracy.</w:t>
            </w:r>
          </w:p>
        </w:tc>
      </w:tr>
      <w:tr w:rsidR="00E66DCF" w:rsidRPr="001B6DB2" w:rsidTr="007077CC">
        <w:trPr>
          <w:trHeight w:val="687"/>
          <w:jc w:val="center"/>
        </w:trPr>
        <w:tc>
          <w:tcPr>
            <w:tcW w:w="599" w:type="dxa"/>
            <w:tcBorders>
              <w:top w:val="double" w:sz="4" w:space="0" w:color="auto"/>
              <w:left w:val="double" w:sz="4" w:space="0" w:color="auto"/>
              <w:bottom w:val="double" w:sz="4" w:space="0" w:color="auto"/>
              <w:right w:val="double" w:sz="4" w:space="0" w:color="auto"/>
            </w:tcBorders>
            <w:vAlign w:val="center"/>
          </w:tcPr>
          <w:p w:rsidR="00E66DCF" w:rsidRPr="001B6DB2" w:rsidRDefault="00E66DCF" w:rsidP="006F0DCC">
            <w:pPr>
              <w:numPr>
                <w:ilvl w:val="0"/>
                <w:numId w:val="25"/>
              </w:numPr>
              <w:tabs>
                <w:tab w:val="clear" w:pos="360"/>
                <w:tab w:val="num" w:pos="540"/>
              </w:tabs>
              <w:spacing w:after="0" w:line="240" w:lineRule="auto"/>
              <w:ind w:left="180"/>
              <w:jc w:val="both"/>
            </w:pPr>
          </w:p>
        </w:tc>
        <w:tc>
          <w:tcPr>
            <w:tcW w:w="9622" w:type="dxa"/>
            <w:tcBorders>
              <w:top w:val="double" w:sz="4" w:space="0" w:color="auto"/>
              <w:left w:val="double" w:sz="4" w:space="0" w:color="auto"/>
              <w:bottom w:val="double" w:sz="4" w:space="0" w:color="auto"/>
              <w:right w:val="double" w:sz="4" w:space="0" w:color="auto"/>
            </w:tcBorders>
            <w:vAlign w:val="center"/>
          </w:tcPr>
          <w:p w:rsidR="00E66DCF" w:rsidRPr="001B6DB2" w:rsidRDefault="00E66DCF" w:rsidP="000F2213">
            <w:pPr>
              <w:ind w:left="339" w:firstLine="18"/>
              <w:jc w:val="both"/>
            </w:pPr>
            <w:r w:rsidRPr="001B6DB2">
              <w:t>Oświadczenie o posiadaniu zezwolenia, jeżeli ustawy nakładają obowiązek posiadania zezwolenia na podjęcie działalności zakresie objętym niniejszym zamówieniem – zezwolenia na realizację szkoleń.</w:t>
            </w:r>
          </w:p>
        </w:tc>
      </w:tr>
      <w:tr w:rsidR="00E66DCF" w:rsidRPr="001B6DB2" w:rsidTr="007077CC">
        <w:trPr>
          <w:trHeight w:val="825"/>
          <w:jc w:val="center"/>
        </w:trPr>
        <w:tc>
          <w:tcPr>
            <w:tcW w:w="599" w:type="dxa"/>
            <w:tcBorders>
              <w:top w:val="double" w:sz="4" w:space="0" w:color="auto"/>
              <w:left w:val="double" w:sz="4" w:space="0" w:color="auto"/>
              <w:bottom w:val="double" w:sz="4" w:space="0" w:color="auto"/>
              <w:right w:val="double" w:sz="4" w:space="0" w:color="auto"/>
            </w:tcBorders>
            <w:vAlign w:val="center"/>
          </w:tcPr>
          <w:p w:rsidR="00E66DCF" w:rsidRPr="001B6DB2" w:rsidRDefault="00E66DCF" w:rsidP="006F0DCC">
            <w:pPr>
              <w:numPr>
                <w:ilvl w:val="0"/>
                <w:numId w:val="25"/>
              </w:numPr>
              <w:tabs>
                <w:tab w:val="clear" w:pos="360"/>
                <w:tab w:val="num" w:pos="540"/>
              </w:tabs>
              <w:spacing w:after="0" w:line="240" w:lineRule="auto"/>
              <w:ind w:left="180"/>
              <w:jc w:val="both"/>
            </w:pPr>
          </w:p>
        </w:tc>
        <w:tc>
          <w:tcPr>
            <w:tcW w:w="9622" w:type="dxa"/>
            <w:tcBorders>
              <w:top w:val="double" w:sz="4" w:space="0" w:color="auto"/>
              <w:left w:val="double" w:sz="4" w:space="0" w:color="auto"/>
              <w:bottom w:val="double" w:sz="4" w:space="0" w:color="auto"/>
              <w:right w:val="double" w:sz="4" w:space="0" w:color="auto"/>
            </w:tcBorders>
            <w:vAlign w:val="center"/>
          </w:tcPr>
          <w:p w:rsidR="00E66DCF" w:rsidRPr="001B6DB2" w:rsidRDefault="00E66DCF" w:rsidP="000F2213">
            <w:pPr>
              <w:ind w:left="339" w:firstLine="18"/>
              <w:jc w:val="both"/>
            </w:pPr>
            <w:r w:rsidRPr="001B6DB2">
              <w:t xml:space="preserve">podpisane oświadczenia Wykonawcy z art. 22 ust. 1 ustawy </w:t>
            </w:r>
            <w:r w:rsidRPr="001B6DB2">
              <w:rPr>
                <w:rFonts w:cs="Tahoma"/>
              </w:rPr>
              <w:t xml:space="preserve">z dnia 29 stycznia 2004 r. Prawo zamówień publicznych, </w:t>
            </w:r>
            <w:r w:rsidRPr="001B6DB2">
              <w:rPr>
                <w:rFonts w:cs="Tahoma"/>
                <w:b/>
              </w:rPr>
              <w:t>Dz. U. z 2013r.  poz. 907 ze zm.</w:t>
            </w:r>
            <w:r w:rsidRPr="001B6DB2">
              <w:rPr>
                <w:rFonts w:cs="Tahoma"/>
              </w:rPr>
              <w:t xml:space="preserve"> </w:t>
            </w:r>
            <w:r w:rsidRPr="001B6DB2">
              <w:t>o spełnieniu warunków podmiotowych oraz braku podstaw do wykluczenia z postępowania o udzielenie zamówienia w okolicznościach, o których mowa w art. 24 ust. 1 i ust. 2 pkt. 1 ustawy. (Załączniki Nr 3 i 4 do SIWZ.).</w:t>
            </w:r>
          </w:p>
        </w:tc>
      </w:tr>
      <w:tr w:rsidR="00E66DCF" w:rsidRPr="001B6DB2" w:rsidTr="007077CC">
        <w:trPr>
          <w:trHeight w:val="825"/>
          <w:jc w:val="center"/>
        </w:trPr>
        <w:tc>
          <w:tcPr>
            <w:tcW w:w="599" w:type="dxa"/>
            <w:tcBorders>
              <w:top w:val="double" w:sz="4" w:space="0" w:color="auto"/>
              <w:left w:val="double" w:sz="4" w:space="0" w:color="auto"/>
              <w:bottom w:val="double" w:sz="4" w:space="0" w:color="auto"/>
              <w:right w:val="double" w:sz="4" w:space="0" w:color="auto"/>
            </w:tcBorders>
            <w:vAlign w:val="center"/>
          </w:tcPr>
          <w:p w:rsidR="00E66DCF" w:rsidRPr="001B6DB2" w:rsidRDefault="00E66DCF" w:rsidP="006F0DCC">
            <w:pPr>
              <w:numPr>
                <w:ilvl w:val="0"/>
                <w:numId w:val="25"/>
              </w:numPr>
              <w:tabs>
                <w:tab w:val="clear" w:pos="360"/>
                <w:tab w:val="num" w:pos="540"/>
              </w:tabs>
              <w:spacing w:after="0" w:line="240" w:lineRule="auto"/>
              <w:ind w:left="180"/>
              <w:jc w:val="both"/>
            </w:pPr>
          </w:p>
        </w:tc>
        <w:tc>
          <w:tcPr>
            <w:tcW w:w="9622" w:type="dxa"/>
            <w:tcBorders>
              <w:top w:val="double" w:sz="4" w:space="0" w:color="auto"/>
              <w:left w:val="double" w:sz="4" w:space="0" w:color="auto"/>
              <w:bottom w:val="double" w:sz="4" w:space="0" w:color="auto"/>
              <w:right w:val="double" w:sz="4" w:space="0" w:color="auto"/>
            </w:tcBorders>
            <w:vAlign w:val="center"/>
          </w:tcPr>
          <w:p w:rsidR="00E66DCF" w:rsidRPr="001B6DB2" w:rsidRDefault="00E66DCF" w:rsidP="000F2213">
            <w:pPr>
              <w:autoSpaceDE w:val="0"/>
              <w:autoSpaceDN w:val="0"/>
              <w:adjustRightInd w:val="0"/>
              <w:jc w:val="both"/>
              <w:rPr>
                <w:rFonts w:cs="TimesNewRoman"/>
              </w:rPr>
            </w:pPr>
            <w:r w:rsidRPr="001B6DB2">
              <w:rPr>
                <w:rFonts w:cs="TimesNewRoman"/>
              </w:rPr>
              <w:t xml:space="preserve"> </w:t>
            </w:r>
            <w:r w:rsidRPr="001B6DB2">
              <w:rPr>
                <w:rFonts w:cs="Arial"/>
              </w:rPr>
              <w:t xml:space="preserve"> Oświadczenie o braku powiązań </w:t>
            </w:r>
            <w:r w:rsidR="003E00FA" w:rsidRPr="001B6DB2">
              <w:t>osobowych lub kapitałowych wykonawcy z zamawiającym</w:t>
            </w:r>
            <w:r w:rsidRPr="001B6DB2">
              <w:t xml:space="preserve">. </w:t>
            </w:r>
            <w:r w:rsidRPr="001B6DB2">
              <w:rPr>
                <w:rFonts w:cs="Arial"/>
              </w:rPr>
              <w:t>(</w:t>
            </w:r>
            <w:r w:rsidRPr="001B6DB2">
              <w:t>Załącznik Nr 5)</w:t>
            </w:r>
          </w:p>
        </w:tc>
      </w:tr>
      <w:tr w:rsidR="00E66DCF" w:rsidRPr="001B6DB2" w:rsidTr="007077CC">
        <w:trPr>
          <w:trHeight w:val="322"/>
          <w:jc w:val="center"/>
        </w:trPr>
        <w:tc>
          <w:tcPr>
            <w:tcW w:w="599" w:type="dxa"/>
            <w:tcBorders>
              <w:top w:val="double" w:sz="4" w:space="0" w:color="auto"/>
              <w:left w:val="double" w:sz="4" w:space="0" w:color="auto"/>
              <w:bottom w:val="double" w:sz="4" w:space="0" w:color="auto"/>
              <w:right w:val="double" w:sz="4" w:space="0" w:color="auto"/>
            </w:tcBorders>
            <w:vAlign w:val="center"/>
          </w:tcPr>
          <w:p w:rsidR="00E66DCF" w:rsidRPr="001B6DB2" w:rsidRDefault="00E66DCF" w:rsidP="006F0DCC">
            <w:pPr>
              <w:numPr>
                <w:ilvl w:val="0"/>
                <w:numId w:val="25"/>
              </w:numPr>
              <w:tabs>
                <w:tab w:val="clear" w:pos="360"/>
                <w:tab w:val="num" w:pos="540"/>
              </w:tabs>
              <w:spacing w:after="0" w:line="240" w:lineRule="auto"/>
              <w:ind w:left="180"/>
              <w:jc w:val="both"/>
            </w:pPr>
          </w:p>
        </w:tc>
        <w:tc>
          <w:tcPr>
            <w:tcW w:w="9622" w:type="dxa"/>
            <w:tcBorders>
              <w:top w:val="double" w:sz="4" w:space="0" w:color="auto"/>
              <w:left w:val="double" w:sz="4" w:space="0" w:color="auto"/>
              <w:bottom w:val="double" w:sz="4" w:space="0" w:color="auto"/>
              <w:right w:val="double" w:sz="4" w:space="0" w:color="auto"/>
            </w:tcBorders>
            <w:vAlign w:val="center"/>
          </w:tcPr>
          <w:p w:rsidR="00E66DCF" w:rsidRPr="001B6DB2" w:rsidRDefault="00E66DCF" w:rsidP="000F2213">
            <w:pPr>
              <w:widowControl w:val="0"/>
              <w:autoSpaceDE w:val="0"/>
              <w:autoSpaceDN w:val="0"/>
              <w:adjustRightInd w:val="0"/>
              <w:jc w:val="both"/>
              <w:rPr>
                <w:rFonts w:cs="Arial"/>
              </w:rPr>
            </w:pPr>
            <w:r w:rsidRPr="001B6DB2">
              <w:t>wykaz osób, które będą uczestniczyć w wykonywaniu zamówienia (załącznik nr 7).</w:t>
            </w:r>
          </w:p>
        </w:tc>
      </w:tr>
      <w:tr w:rsidR="00E66DCF" w:rsidRPr="001B6DB2" w:rsidTr="007077CC">
        <w:trPr>
          <w:trHeight w:val="510"/>
          <w:jc w:val="center"/>
        </w:trPr>
        <w:tc>
          <w:tcPr>
            <w:tcW w:w="599" w:type="dxa"/>
            <w:tcBorders>
              <w:top w:val="double" w:sz="4" w:space="0" w:color="auto"/>
              <w:left w:val="double" w:sz="4" w:space="0" w:color="auto"/>
              <w:bottom w:val="double" w:sz="4" w:space="0" w:color="auto"/>
              <w:right w:val="double" w:sz="4" w:space="0" w:color="auto"/>
            </w:tcBorders>
            <w:vAlign w:val="center"/>
          </w:tcPr>
          <w:p w:rsidR="00E66DCF" w:rsidRPr="001B6DB2" w:rsidRDefault="00E66DCF" w:rsidP="006F0DCC">
            <w:pPr>
              <w:numPr>
                <w:ilvl w:val="0"/>
                <w:numId w:val="25"/>
              </w:numPr>
              <w:tabs>
                <w:tab w:val="clear" w:pos="360"/>
                <w:tab w:val="num" w:pos="540"/>
              </w:tabs>
              <w:spacing w:after="0" w:line="240" w:lineRule="auto"/>
              <w:ind w:left="180"/>
              <w:jc w:val="both"/>
            </w:pPr>
          </w:p>
        </w:tc>
        <w:tc>
          <w:tcPr>
            <w:tcW w:w="9622" w:type="dxa"/>
            <w:tcBorders>
              <w:top w:val="double" w:sz="4" w:space="0" w:color="auto"/>
              <w:left w:val="double" w:sz="4" w:space="0" w:color="auto"/>
              <w:bottom w:val="double" w:sz="4" w:space="0" w:color="auto"/>
              <w:right w:val="double" w:sz="4" w:space="0" w:color="auto"/>
            </w:tcBorders>
            <w:vAlign w:val="center"/>
          </w:tcPr>
          <w:p w:rsidR="00E66DCF" w:rsidRPr="001B6DB2" w:rsidRDefault="00E66DCF" w:rsidP="000F2213">
            <w:pPr>
              <w:widowControl w:val="0"/>
              <w:autoSpaceDE w:val="0"/>
              <w:autoSpaceDN w:val="0"/>
              <w:adjustRightInd w:val="0"/>
              <w:ind w:left="339" w:firstLine="18"/>
              <w:jc w:val="both"/>
            </w:pPr>
            <w:r w:rsidRPr="001B6DB2">
              <w:t>wykaz narzędzi, wyposażenia zakładu i urządzeń technicznych dostępnych wykonawcy usługi w celu realizacji zamówienia (załącznik nr 6).</w:t>
            </w:r>
          </w:p>
        </w:tc>
      </w:tr>
      <w:tr w:rsidR="00E66DCF" w:rsidRPr="001B6DB2" w:rsidTr="007077CC">
        <w:trPr>
          <w:trHeight w:val="510"/>
          <w:jc w:val="center"/>
        </w:trPr>
        <w:tc>
          <w:tcPr>
            <w:tcW w:w="599" w:type="dxa"/>
            <w:tcBorders>
              <w:top w:val="double" w:sz="4" w:space="0" w:color="auto"/>
              <w:left w:val="double" w:sz="4" w:space="0" w:color="auto"/>
              <w:bottom w:val="double" w:sz="4" w:space="0" w:color="auto"/>
              <w:right w:val="double" w:sz="4" w:space="0" w:color="auto"/>
            </w:tcBorders>
            <w:vAlign w:val="center"/>
          </w:tcPr>
          <w:p w:rsidR="00E66DCF" w:rsidRPr="001B6DB2" w:rsidRDefault="00E66DCF" w:rsidP="006F0DCC">
            <w:pPr>
              <w:numPr>
                <w:ilvl w:val="0"/>
                <w:numId w:val="25"/>
              </w:numPr>
              <w:tabs>
                <w:tab w:val="clear" w:pos="360"/>
                <w:tab w:val="num" w:pos="540"/>
              </w:tabs>
              <w:spacing w:after="0" w:line="240" w:lineRule="auto"/>
              <w:ind w:left="180"/>
              <w:jc w:val="both"/>
            </w:pPr>
          </w:p>
        </w:tc>
        <w:tc>
          <w:tcPr>
            <w:tcW w:w="9622" w:type="dxa"/>
            <w:tcBorders>
              <w:top w:val="double" w:sz="4" w:space="0" w:color="auto"/>
              <w:left w:val="double" w:sz="4" w:space="0" w:color="auto"/>
              <w:bottom w:val="double" w:sz="4" w:space="0" w:color="auto"/>
              <w:right w:val="double" w:sz="4" w:space="0" w:color="auto"/>
            </w:tcBorders>
            <w:vAlign w:val="center"/>
          </w:tcPr>
          <w:p w:rsidR="00E66DCF" w:rsidRPr="001B6DB2" w:rsidRDefault="00E66DCF" w:rsidP="000F2213">
            <w:pPr>
              <w:widowControl w:val="0"/>
              <w:autoSpaceDE w:val="0"/>
              <w:autoSpaceDN w:val="0"/>
              <w:adjustRightInd w:val="0"/>
              <w:jc w:val="both"/>
              <w:rPr>
                <w:rFonts w:cs="Arial"/>
              </w:rPr>
            </w:pPr>
            <w:r w:rsidRPr="001B6DB2">
              <w:rPr>
                <w:rFonts w:cs="Verdana"/>
              </w:rPr>
              <w:t xml:space="preserve">wykaz wykonanych, głównych usług, w okresie ostatnich trzech lat przed upływem terminu składania ofert, a jeżeli okres prowadzenia działalności jest krótszy - w tym okresie, wraz z podaniem ich wartości, </w:t>
            </w:r>
            <w:r w:rsidRPr="001B6DB2">
              <w:rPr>
                <w:rFonts w:cs="Verdana"/>
              </w:rPr>
              <w:lastRenderedPageBreak/>
              <w:t>przedmiotu, dat wykonania i podmiotów, na rzecz których dostawy lub usługi zostały wykonane, oraz załączeniem dowodów, czy zostały wykonane należycie;</w:t>
            </w:r>
            <w:r w:rsidRPr="001B6DB2">
              <w:rPr>
                <w:rFonts w:cs="Arial"/>
              </w:rPr>
              <w:t xml:space="preserve"> -  należy przedstawić w załącznik nr 8</w:t>
            </w:r>
          </w:p>
        </w:tc>
      </w:tr>
      <w:tr w:rsidR="00E66DCF" w:rsidRPr="001B6DB2" w:rsidTr="007077CC">
        <w:trPr>
          <w:trHeight w:val="619"/>
          <w:jc w:val="center"/>
        </w:trPr>
        <w:tc>
          <w:tcPr>
            <w:tcW w:w="10221" w:type="dxa"/>
            <w:gridSpan w:val="2"/>
            <w:tcBorders>
              <w:top w:val="double" w:sz="4" w:space="0" w:color="auto"/>
              <w:left w:val="double" w:sz="4" w:space="0" w:color="auto"/>
              <w:bottom w:val="double" w:sz="4" w:space="0" w:color="auto"/>
              <w:right w:val="double" w:sz="4" w:space="0" w:color="auto"/>
            </w:tcBorders>
            <w:vAlign w:val="center"/>
          </w:tcPr>
          <w:p w:rsidR="00E66DCF" w:rsidRPr="001B6DB2" w:rsidRDefault="00E66DCF" w:rsidP="000F2213">
            <w:pPr>
              <w:autoSpaceDE w:val="0"/>
              <w:autoSpaceDN w:val="0"/>
              <w:adjustRightInd w:val="0"/>
              <w:jc w:val="both"/>
              <w:rPr>
                <w:rFonts w:cs="Times"/>
              </w:rPr>
            </w:pPr>
            <w:r w:rsidRPr="001B6DB2">
              <w:rPr>
                <w:rFonts w:cs="Times"/>
              </w:rPr>
              <w:lastRenderedPageBreak/>
              <w:t xml:space="preserve">Powyższe dokumenty, wykazy i oświadczenia mają potwierdzać postawione warunki </w:t>
            </w:r>
            <w:r w:rsidR="003E00FA" w:rsidRPr="001B6DB2">
              <w:rPr>
                <w:rFonts w:cs="Times"/>
              </w:rPr>
              <w:t>w zapytaniu ofertowym</w:t>
            </w:r>
            <w:r w:rsidRPr="001B6DB2">
              <w:rPr>
                <w:rFonts w:cs="Times"/>
              </w:rPr>
              <w:t xml:space="preserve"> i wykazać brak podstaw do wykluczenia.</w:t>
            </w:r>
          </w:p>
        </w:tc>
      </w:tr>
    </w:tbl>
    <w:p w:rsidR="003E00FA" w:rsidRPr="001B6DB2" w:rsidRDefault="003E00FA" w:rsidP="000F2213">
      <w:pPr>
        <w:tabs>
          <w:tab w:val="num" w:pos="1381"/>
        </w:tabs>
        <w:spacing w:after="0" w:line="240" w:lineRule="auto"/>
        <w:jc w:val="both"/>
      </w:pPr>
      <w:r w:rsidRPr="001B6DB2">
        <w:t xml:space="preserve">  </w:t>
      </w:r>
    </w:p>
    <w:p w:rsidR="00E66DCF" w:rsidRPr="001B6DB2" w:rsidRDefault="003E00FA" w:rsidP="000F2213">
      <w:pPr>
        <w:tabs>
          <w:tab w:val="num" w:pos="1381"/>
        </w:tabs>
        <w:spacing w:after="0" w:line="240" w:lineRule="auto"/>
        <w:ind w:left="426" w:hanging="426"/>
        <w:jc w:val="both"/>
      </w:pPr>
      <w:r w:rsidRPr="001B6DB2">
        <w:t xml:space="preserve">7.2.  </w:t>
      </w:r>
      <w:r w:rsidR="00E66DCF" w:rsidRPr="001B6DB2">
        <w:t>Kolejność złożonych dokumentów w ofercie powinna odpowiadać</w:t>
      </w:r>
      <w:r w:rsidRPr="001B6DB2">
        <w:t xml:space="preserve"> kolejności określonej w pkt. 7</w:t>
      </w:r>
      <w:r w:rsidR="00E66DCF" w:rsidRPr="001B6DB2">
        <w:t xml:space="preserve">.1. Nie spełnienie tego </w:t>
      </w:r>
      <w:r w:rsidRPr="001B6DB2">
        <w:t xml:space="preserve">   </w:t>
      </w:r>
      <w:r w:rsidR="00E66DCF" w:rsidRPr="001B6DB2">
        <w:t>wymogu nie będzie skutkowało odrzuceniem oferty.</w:t>
      </w:r>
    </w:p>
    <w:p w:rsidR="00E66DCF" w:rsidRPr="001B6DB2" w:rsidRDefault="003E00FA" w:rsidP="000F2213">
      <w:pPr>
        <w:tabs>
          <w:tab w:val="num" w:pos="1381"/>
        </w:tabs>
        <w:spacing w:after="0" w:line="240" w:lineRule="auto"/>
        <w:ind w:left="426" w:hanging="426"/>
        <w:jc w:val="both"/>
      </w:pPr>
      <w:r w:rsidRPr="001B6DB2">
        <w:t xml:space="preserve"> 7.3. </w:t>
      </w:r>
      <w:r w:rsidR="00E66DCF" w:rsidRPr="001B6DB2">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E66DCF" w:rsidRPr="001B6DB2" w:rsidRDefault="003E00FA" w:rsidP="000F2213">
      <w:pPr>
        <w:tabs>
          <w:tab w:val="num" w:pos="1381"/>
        </w:tabs>
        <w:spacing w:after="0" w:line="240" w:lineRule="auto"/>
        <w:ind w:left="426" w:hanging="426"/>
        <w:jc w:val="both"/>
      </w:pPr>
      <w:r w:rsidRPr="001B6DB2">
        <w:t xml:space="preserve">7.4.  </w:t>
      </w:r>
      <w:r w:rsidR="00E66DCF" w:rsidRPr="001B6DB2">
        <w:t xml:space="preserve">Dokumenty stanowiące tajemnicę przedsiębiorstwa </w:t>
      </w:r>
      <w:r w:rsidR="00E66DCF" w:rsidRPr="001B6DB2">
        <w:rPr>
          <w:bCs/>
        </w:rPr>
        <w:t xml:space="preserve">w rozumieniu przepisów o zwalczaniu nieuczciwej konkurencji, </w:t>
      </w:r>
      <w:r w:rsidRPr="001B6DB2">
        <w:rPr>
          <w:bCs/>
        </w:rPr>
        <w:t xml:space="preserve">  </w:t>
      </w:r>
      <w:r w:rsidR="00E66DCF" w:rsidRPr="001B6DB2">
        <w:rPr>
          <w:bCs/>
        </w:rPr>
        <w:t>należy w górnym prawym rogu oznaczyć zapisem</w:t>
      </w:r>
      <w:r w:rsidR="00E66DCF" w:rsidRPr="001B6DB2">
        <w:t>: „Dokument stanowi tajemnicę przedsiębiorstwa”, i muszą być dołączone do oferty w oddzielnej kopercie oznaczonej: „Dokumenty stanowiące tajemnicę przedsiębiorstwa”.</w:t>
      </w:r>
    </w:p>
    <w:p w:rsidR="00E66DCF" w:rsidRPr="001B6DB2" w:rsidRDefault="00E66DCF" w:rsidP="006F0DCC">
      <w:pPr>
        <w:numPr>
          <w:ilvl w:val="1"/>
          <w:numId w:val="26"/>
        </w:numPr>
        <w:spacing w:after="0" w:line="240" w:lineRule="auto"/>
        <w:jc w:val="both"/>
      </w:pPr>
      <w:r w:rsidRPr="001B6DB2">
        <w:t>Wszystkie dokumenty składane z ofertą muszą mieć formę oryginału albo kserokopii potwierdzonej za zgodność z oryginałem na każdej stronie zawierającej treść przez Wykonawcę (osobę/osoby upoważnioną do reprezentacji wykonawcy wymienioną w dokumencie rejestracyjnym prowadzonej działalności gospodarczej) lub pełnomocnika.</w:t>
      </w:r>
    </w:p>
    <w:p w:rsidR="00E66DCF" w:rsidRPr="001B6DB2" w:rsidRDefault="00E66DCF" w:rsidP="006F0DCC">
      <w:pPr>
        <w:numPr>
          <w:ilvl w:val="1"/>
          <w:numId w:val="26"/>
        </w:numPr>
        <w:spacing w:after="0" w:line="240" w:lineRule="auto"/>
        <w:jc w:val="both"/>
      </w:pPr>
      <w:r w:rsidRPr="001B6DB2">
        <w:t>Jeżeli pełnomocnik w imieniu wykonawcy podpisuje także oświadczenie wiedzy o spełnieniu przez wykonawcę warunków udziału wykonawcy w postępowaniu, udzielone pełnomocnictwo ma zawierać upoważnienie do złożenia takiego oświadczenia.</w:t>
      </w:r>
    </w:p>
    <w:p w:rsidR="003E00FA" w:rsidRPr="001B6DB2" w:rsidRDefault="00E66DCF" w:rsidP="006F0DCC">
      <w:pPr>
        <w:numPr>
          <w:ilvl w:val="1"/>
          <w:numId w:val="26"/>
        </w:numPr>
        <w:spacing w:after="0" w:line="240" w:lineRule="auto"/>
        <w:jc w:val="both"/>
      </w:pPr>
      <w:r w:rsidRPr="001B6DB2">
        <w:t>Zamawiający wymaga by dokumenty składane w ramach oferty były sporządzone w języku polskim. Jeżeli oryginalny dokument został sporządzony w innym języku wymaga się oprócz tego dokumentu złożenia jego tłumaczenia na język polski, poświadczonego przez wykonawcę.</w:t>
      </w:r>
    </w:p>
    <w:p w:rsidR="003E00FA" w:rsidRPr="001B6DB2" w:rsidRDefault="00F22BD1" w:rsidP="006F0DCC">
      <w:pPr>
        <w:numPr>
          <w:ilvl w:val="1"/>
          <w:numId w:val="26"/>
        </w:numPr>
        <w:spacing w:after="0" w:line="240" w:lineRule="auto"/>
        <w:jc w:val="both"/>
      </w:pPr>
      <w:r w:rsidRPr="001B6DB2">
        <w:rPr>
          <w:lang w:eastAsia="pl-PL"/>
        </w:rPr>
        <w:t xml:space="preserve"> Zamawiający będzie rozpatrywał tylko te oferty, które będą zawierały wszystkie załączniki.</w:t>
      </w:r>
    </w:p>
    <w:p w:rsidR="003E00FA" w:rsidRPr="001B6DB2" w:rsidRDefault="004B0ADB" w:rsidP="006F0DCC">
      <w:pPr>
        <w:numPr>
          <w:ilvl w:val="1"/>
          <w:numId w:val="26"/>
        </w:numPr>
        <w:spacing w:after="0" w:line="240" w:lineRule="auto"/>
        <w:jc w:val="both"/>
      </w:pPr>
      <w:r w:rsidRPr="001B6DB2">
        <w:rPr>
          <w:lang w:eastAsia="pl-PL"/>
        </w:rPr>
        <w:t xml:space="preserve"> Termin związania ofertą: 14</w:t>
      </w:r>
      <w:r w:rsidR="00F22BD1" w:rsidRPr="001B6DB2">
        <w:rPr>
          <w:lang w:eastAsia="pl-PL"/>
        </w:rPr>
        <w:t xml:space="preserve"> dni od zakończenia terminu składania ofert.</w:t>
      </w:r>
    </w:p>
    <w:p w:rsidR="003E00FA" w:rsidRPr="001B6DB2" w:rsidRDefault="00F22BD1" w:rsidP="006F0DCC">
      <w:pPr>
        <w:numPr>
          <w:ilvl w:val="1"/>
          <w:numId w:val="26"/>
        </w:numPr>
        <w:spacing w:after="0" w:line="240" w:lineRule="auto"/>
        <w:jc w:val="both"/>
      </w:pPr>
      <w:r w:rsidRPr="001B6DB2">
        <w:rPr>
          <w:lang w:eastAsia="pl-PL"/>
        </w:rPr>
        <w:t xml:space="preserve"> Zamawiający nie dopuszcza składania ofert częściowych.</w:t>
      </w:r>
    </w:p>
    <w:p w:rsidR="003E00FA" w:rsidRPr="001B6DB2" w:rsidRDefault="00F22BD1" w:rsidP="006F0DCC">
      <w:pPr>
        <w:numPr>
          <w:ilvl w:val="1"/>
          <w:numId w:val="26"/>
        </w:numPr>
        <w:spacing w:after="0" w:line="240" w:lineRule="auto"/>
        <w:jc w:val="both"/>
      </w:pPr>
      <w:r w:rsidRPr="001B6DB2">
        <w:rPr>
          <w:lang w:eastAsia="pl-PL"/>
        </w:rPr>
        <w:t xml:space="preserve"> Każdy Wykonawca może złożyć tylko jedną ofertę.</w:t>
      </w:r>
    </w:p>
    <w:p w:rsidR="003E00FA" w:rsidRPr="001B6DB2" w:rsidRDefault="00F22BD1" w:rsidP="006F0DCC">
      <w:pPr>
        <w:numPr>
          <w:ilvl w:val="1"/>
          <w:numId w:val="26"/>
        </w:numPr>
        <w:spacing w:after="0" w:line="240" w:lineRule="auto"/>
        <w:jc w:val="both"/>
      </w:pPr>
      <w:r w:rsidRPr="001B6DB2">
        <w:rPr>
          <w:lang w:eastAsia="pl-PL"/>
        </w:rPr>
        <w:t>Oferty złożone po terminie nie będą rozpatrywane.</w:t>
      </w:r>
    </w:p>
    <w:p w:rsidR="00F22BD1" w:rsidRPr="001B6DB2" w:rsidRDefault="00F22BD1" w:rsidP="006F0DCC">
      <w:pPr>
        <w:numPr>
          <w:ilvl w:val="1"/>
          <w:numId w:val="26"/>
        </w:numPr>
        <w:spacing w:after="0" w:line="240" w:lineRule="auto"/>
        <w:jc w:val="both"/>
      </w:pPr>
      <w:r w:rsidRPr="001B6DB2">
        <w:rPr>
          <w:lang w:eastAsia="pl-PL"/>
        </w:rPr>
        <w:t>Oferent może przed upływem terminu składania ofert zmienić lub wycofać swoją ofertę.</w:t>
      </w:r>
    </w:p>
    <w:p w:rsidR="00F22BD1" w:rsidRPr="001B6DB2" w:rsidRDefault="00F22BD1" w:rsidP="000F2213">
      <w:pPr>
        <w:autoSpaceDE w:val="0"/>
        <w:autoSpaceDN w:val="0"/>
        <w:adjustRightInd w:val="0"/>
        <w:spacing w:after="0" w:line="240" w:lineRule="auto"/>
        <w:ind w:left="709"/>
        <w:jc w:val="both"/>
        <w:rPr>
          <w:lang w:eastAsia="pl-PL"/>
        </w:rPr>
      </w:pPr>
      <w:r w:rsidRPr="001B6DB2">
        <w:rPr>
          <w:lang w:eastAsia="pl-PL"/>
        </w:rPr>
        <w:t xml:space="preserve">- Powiadomienie o wprowadzeniu zmian powinno zostać złożone w sposób i w formie przewidzianej w </w:t>
      </w:r>
      <w:r w:rsidR="003E00FA" w:rsidRPr="001B6DB2">
        <w:rPr>
          <w:lang w:eastAsia="pl-PL"/>
        </w:rPr>
        <w:t xml:space="preserve">  </w:t>
      </w:r>
      <w:r w:rsidRPr="001B6DB2">
        <w:rPr>
          <w:lang w:eastAsia="pl-PL"/>
        </w:rPr>
        <w:t>niniejszym zapytaniu ofertowym dla złożenia oferty, z dopiskiem „ZMIANA OFERTY” .</w:t>
      </w:r>
    </w:p>
    <w:p w:rsidR="0090725A" w:rsidRPr="001B6DB2" w:rsidRDefault="0090725A" w:rsidP="000F2213">
      <w:pPr>
        <w:autoSpaceDE w:val="0"/>
        <w:autoSpaceDN w:val="0"/>
        <w:adjustRightInd w:val="0"/>
        <w:spacing w:after="0" w:line="240" w:lineRule="auto"/>
        <w:ind w:left="709"/>
        <w:jc w:val="both"/>
        <w:rPr>
          <w:lang w:eastAsia="pl-PL"/>
        </w:rPr>
      </w:pPr>
      <w:r w:rsidRPr="001B6DB2">
        <w:rPr>
          <w:lang w:eastAsia="pl-PL"/>
        </w:rPr>
        <w:t xml:space="preserve"> </w:t>
      </w:r>
      <w:r w:rsidR="00F22BD1" w:rsidRPr="001B6DB2">
        <w:rPr>
          <w:lang w:eastAsia="pl-PL"/>
        </w:rPr>
        <w:t xml:space="preserve">- Wycofanie oferty następuje poprzez złożenie oświadczenia podpisanego przez osobę/osoby </w:t>
      </w:r>
      <w:r w:rsidRPr="001B6DB2">
        <w:rPr>
          <w:lang w:eastAsia="pl-PL"/>
        </w:rPr>
        <w:t xml:space="preserve"> </w:t>
      </w:r>
      <w:r w:rsidR="00F22BD1" w:rsidRPr="001B6DB2">
        <w:rPr>
          <w:lang w:eastAsia="pl-PL"/>
        </w:rPr>
        <w:t>uprawnione do reprezentowania Wykonawcy z dopiskiem „WYCOFANIE OFERTY”</w:t>
      </w:r>
    </w:p>
    <w:p w:rsidR="00F22BD1" w:rsidRPr="001B6DB2" w:rsidRDefault="0090725A" w:rsidP="000F2213">
      <w:pPr>
        <w:autoSpaceDE w:val="0"/>
        <w:autoSpaceDN w:val="0"/>
        <w:adjustRightInd w:val="0"/>
        <w:spacing w:after="0" w:line="240" w:lineRule="auto"/>
        <w:ind w:left="709" w:hanging="709"/>
        <w:jc w:val="both"/>
        <w:rPr>
          <w:lang w:eastAsia="pl-PL"/>
        </w:rPr>
      </w:pPr>
      <w:r w:rsidRPr="001B6DB2">
        <w:rPr>
          <w:lang w:eastAsia="pl-PL"/>
        </w:rPr>
        <w:t xml:space="preserve">7.14.    </w:t>
      </w:r>
      <w:r w:rsidR="00F22BD1" w:rsidRPr="001B6DB2">
        <w:rPr>
          <w:lang w:eastAsia="pl-PL"/>
        </w:rPr>
        <w:t xml:space="preserve">W toku badania i oceny ofert Zamawiający może żądać od oferentów wyjaśnień dotyczących treści </w:t>
      </w:r>
      <w:r w:rsidRPr="001B6DB2">
        <w:rPr>
          <w:lang w:eastAsia="pl-PL"/>
        </w:rPr>
        <w:t xml:space="preserve"> </w:t>
      </w:r>
      <w:r w:rsidR="00F22BD1" w:rsidRPr="001B6DB2">
        <w:rPr>
          <w:lang w:eastAsia="pl-PL"/>
        </w:rPr>
        <w:t>złożonych ofert bądź ich uzupełnień w wyznaczonym terminie. W przypadku nie złożenia wyjaśnień bądź uzupełnień w wymaganym terminie skutkuje odrzuceniem oferty.</w:t>
      </w:r>
    </w:p>
    <w:p w:rsidR="00F22BD1" w:rsidRPr="001B6DB2" w:rsidRDefault="0090725A" w:rsidP="000F2213">
      <w:pPr>
        <w:autoSpaceDE w:val="0"/>
        <w:autoSpaceDN w:val="0"/>
        <w:adjustRightInd w:val="0"/>
        <w:spacing w:after="0" w:line="240" w:lineRule="auto"/>
        <w:ind w:left="709" w:hanging="709"/>
        <w:jc w:val="both"/>
        <w:rPr>
          <w:lang w:eastAsia="pl-PL"/>
        </w:rPr>
      </w:pPr>
      <w:r w:rsidRPr="001B6DB2">
        <w:rPr>
          <w:lang w:eastAsia="pl-PL"/>
        </w:rPr>
        <w:t xml:space="preserve">7.15.   </w:t>
      </w:r>
      <w:r w:rsidR="00F22BD1" w:rsidRPr="001B6DB2">
        <w:rPr>
          <w:lang w:eastAsia="pl-PL"/>
        </w:rPr>
        <w:t xml:space="preserve"> Zamawiający zastrzega sobie prawo odrzucenia wszystkich ofert, bez dokonania wyboru którejkolwiek z nich, gdy żadna ze złożonych ofert nie będzie odpowiadać warunkom określonym przez Zamawiającego.</w:t>
      </w:r>
    </w:p>
    <w:p w:rsidR="00F22BD1" w:rsidRPr="001B6DB2" w:rsidRDefault="0090725A" w:rsidP="000F2213">
      <w:pPr>
        <w:autoSpaceDE w:val="0"/>
        <w:autoSpaceDN w:val="0"/>
        <w:adjustRightInd w:val="0"/>
        <w:spacing w:after="0" w:line="240" w:lineRule="auto"/>
        <w:ind w:left="709" w:hanging="709"/>
        <w:jc w:val="both"/>
        <w:rPr>
          <w:color w:val="FF0000"/>
          <w:lang w:eastAsia="pl-PL"/>
        </w:rPr>
      </w:pPr>
      <w:r w:rsidRPr="001B6DB2">
        <w:rPr>
          <w:lang w:eastAsia="pl-PL"/>
        </w:rPr>
        <w:t>7.16</w:t>
      </w:r>
      <w:r w:rsidR="00F22BD1" w:rsidRPr="001B6DB2">
        <w:rPr>
          <w:lang w:eastAsia="pl-PL"/>
        </w:rPr>
        <w:t xml:space="preserve">. </w:t>
      </w:r>
      <w:r w:rsidRPr="001B6DB2">
        <w:rPr>
          <w:lang w:eastAsia="pl-PL"/>
        </w:rPr>
        <w:t xml:space="preserve">  </w:t>
      </w:r>
      <w:r w:rsidR="00F22BD1" w:rsidRPr="001B6DB2">
        <w:rPr>
          <w:lang w:eastAsia="pl-PL"/>
        </w:rPr>
        <w:t>Zamawiający zastrzega sobie prawo unieważnienia po</w:t>
      </w:r>
      <w:r w:rsidR="004B0ADB" w:rsidRPr="001B6DB2">
        <w:rPr>
          <w:lang w:eastAsia="pl-PL"/>
        </w:rPr>
        <w:t>stępowania j</w:t>
      </w:r>
      <w:r w:rsidR="004B0ADB" w:rsidRPr="001B6DB2">
        <w:t xml:space="preserve">eżeli środki pochodzące z </w:t>
      </w:r>
      <w:r w:rsidR="003A629D" w:rsidRPr="001B6DB2">
        <w:t xml:space="preserve">budżetu Unii Europejskiej </w:t>
      </w:r>
      <w:r w:rsidR="004B0ADB" w:rsidRPr="001B6DB2">
        <w:t>które zamawiający z</w:t>
      </w:r>
      <w:r w:rsidR="003A629D" w:rsidRPr="001B6DB2">
        <w:t xml:space="preserve">amierza </w:t>
      </w:r>
      <w:r w:rsidR="004B0ADB" w:rsidRPr="001B6DB2">
        <w:t xml:space="preserve"> przeznac</w:t>
      </w:r>
      <w:r w:rsidR="003A629D" w:rsidRPr="001B6DB2">
        <w:t>zyć na sfinansowanie w  części zamówienia, nie zostaną mu przyznane.</w:t>
      </w:r>
    </w:p>
    <w:p w:rsidR="00F22BD1" w:rsidRPr="001B6DB2" w:rsidRDefault="00F22BD1" w:rsidP="000F2213">
      <w:pPr>
        <w:autoSpaceDE w:val="0"/>
        <w:autoSpaceDN w:val="0"/>
        <w:adjustRightInd w:val="0"/>
        <w:spacing w:after="0" w:line="240" w:lineRule="auto"/>
        <w:jc w:val="both"/>
        <w:rPr>
          <w:b/>
          <w:bCs/>
          <w:lang w:eastAsia="pl-PL"/>
        </w:rPr>
      </w:pPr>
    </w:p>
    <w:p w:rsidR="00F22BD1" w:rsidRPr="001B6DB2" w:rsidRDefault="00B72C8E" w:rsidP="000F2213">
      <w:pPr>
        <w:autoSpaceDE w:val="0"/>
        <w:autoSpaceDN w:val="0"/>
        <w:adjustRightInd w:val="0"/>
        <w:spacing w:after="0" w:line="240" w:lineRule="auto"/>
        <w:jc w:val="both"/>
        <w:rPr>
          <w:b/>
          <w:bCs/>
          <w:lang w:eastAsia="pl-PL"/>
        </w:rPr>
      </w:pPr>
      <w:r w:rsidRPr="001B6DB2">
        <w:rPr>
          <w:b/>
          <w:bCs/>
          <w:lang w:eastAsia="pl-PL"/>
        </w:rPr>
        <w:t>7.17</w:t>
      </w:r>
      <w:r w:rsidR="00F22BD1" w:rsidRPr="001B6DB2">
        <w:rPr>
          <w:b/>
          <w:bCs/>
          <w:lang w:eastAsia="pl-PL"/>
        </w:rPr>
        <w:t xml:space="preserve">. </w:t>
      </w:r>
      <w:r w:rsidRPr="001B6DB2">
        <w:rPr>
          <w:b/>
          <w:bCs/>
          <w:lang w:eastAsia="pl-PL"/>
        </w:rPr>
        <w:t xml:space="preserve"> </w:t>
      </w:r>
      <w:r w:rsidR="004F4FDA" w:rsidRPr="001B6DB2">
        <w:rPr>
          <w:b/>
          <w:lang w:eastAsia="pl-PL"/>
        </w:rPr>
        <w:t>Z postępowania zostaje odrzucona oferta</w:t>
      </w:r>
      <w:r w:rsidR="004F4FDA" w:rsidRPr="001B6DB2">
        <w:rPr>
          <w:b/>
          <w:bCs/>
          <w:lang w:eastAsia="pl-PL"/>
        </w:rPr>
        <w:t xml:space="preserve"> :</w:t>
      </w:r>
    </w:p>
    <w:p w:rsidR="00F22BD1" w:rsidRPr="001B6DB2" w:rsidRDefault="00F22BD1" w:rsidP="000F2213">
      <w:pPr>
        <w:autoSpaceDE w:val="0"/>
        <w:autoSpaceDN w:val="0"/>
        <w:adjustRightInd w:val="0"/>
        <w:spacing w:after="0" w:line="240" w:lineRule="auto"/>
        <w:jc w:val="both"/>
        <w:rPr>
          <w:lang w:eastAsia="pl-PL"/>
        </w:rPr>
      </w:pPr>
      <w:r w:rsidRPr="001B6DB2">
        <w:rPr>
          <w:lang w:eastAsia="pl-PL"/>
        </w:rPr>
        <w:t>- jeżeli oferent nie spełnia warunków udziału w postępowaniu określonych w niniejszym zapytaniu ofertowym,</w:t>
      </w:r>
    </w:p>
    <w:p w:rsidR="00F22BD1" w:rsidRPr="001B6DB2" w:rsidRDefault="00F22BD1" w:rsidP="000F2213">
      <w:pPr>
        <w:autoSpaceDE w:val="0"/>
        <w:autoSpaceDN w:val="0"/>
        <w:adjustRightInd w:val="0"/>
        <w:spacing w:after="0" w:line="240" w:lineRule="auto"/>
        <w:jc w:val="both"/>
        <w:rPr>
          <w:lang w:eastAsia="pl-PL"/>
        </w:rPr>
      </w:pPr>
      <w:r w:rsidRPr="001B6DB2">
        <w:rPr>
          <w:lang w:eastAsia="pl-PL"/>
        </w:rPr>
        <w:t>- jeżeli oferent nie złożył wyjaśnień dotyczących treści złożonych ofert bądź ich uzupełnień w wyznaczonym terminie,</w:t>
      </w:r>
    </w:p>
    <w:p w:rsidR="00F22BD1" w:rsidRPr="001B6DB2" w:rsidRDefault="00F22BD1" w:rsidP="000F2213">
      <w:pPr>
        <w:autoSpaceDE w:val="0"/>
        <w:autoSpaceDN w:val="0"/>
        <w:adjustRightInd w:val="0"/>
        <w:spacing w:after="0" w:line="240" w:lineRule="auto"/>
        <w:jc w:val="both"/>
        <w:rPr>
          <w:lang w:eastAsia="pl-PL"/>
        </w:rPr>
      </w:pPr>
      <w:r w:rsidRPr="001B6DB2">
        <w:rPr>
          <w:lang w:eastAsia="pl-PL"/>
        </w:rPr>
        <w:t>- jeżeli oferta nie jest zgodna z treścią zapytania ofertowego,</w:t>
      </w:r>
    </w:p>
    <w:p w:rsidR="00F22BD1" w:rsidRPr="001B6DB2" w:rsidRDefault="00F22BD1" w:rsidP="000F2213">
      <w:pPr>
        <w:autoSpaceDE w:val="0"/>
        <w:autoSpaceDN w:val="0"/>
        <w:adjustRightInd w:val="0"/>
        <w:spacing w:after="0" w:line="240" w:lineRule="auto"/>
        <w:jc w:val="both"/>
        <w:rPr>
          <w:lang w:eastAsia="pl-PL"/>
        </w:rPr>
      </w:pPr>
      <w:r w:rsidRPr="001B6DB2">
        <w:rPr>
          <w:lang w:eastAsia="pl-PL"/>
        </w:rPr>
        <w:t>- jeżeli w stosunku do oferenta otwarto postępowanie likwidacyjne lub ogłoszono upadłość,</w:t>
      </w:r>
    </w:p>
    <w:p w:rsidR="00F22BD1" w:rsidRPr="001B6DB2" w:rsidRDefault="00F22BD1" w:rsidP="000F2213">
      <w:pPr>
        <w:autoSpaceDE w:val="0"/>
        <w:autoSpaceDN w:val="0"/>
        <w:adjustRightInd w:val="0"/>
        <w:spacing w:after="0" w:line="240" w:lineRule="auto"/>
        <w:jc w:val="both"/>
        <w:rPr>
          <w:lang w:eastAsia="pl-PL"/>
        </w:rPr>
      </w:pPr>
      <w:r w:rsidRPr="001B6DB2">
        <w:rPr>
          <w:lang w:eastAsia="pl-PL"/>
        </w:rPr>
        <w:lastRenderedPageBreak/>
        <w:t>- jeżeli oferta została złożona po terminie,</w:t>
      </w:r>
    </w:p>
    <w:p w:rsidR="00F22BD1" w:rsidRPr="001B6DB2" w:rsidRDefault="00F22BD1" w:rsidP="000F2213">
      <w:pPr>
        <w:autoSpaceDE w:val="0"/>
        <w:autoSpaceDN w:val="0"/>
        <w:adjustRightInd w:val="0"/>
        <w:spacing w:after="0" w:line="240" w:lineRule="auto"/>
        <w:jc w:val="both"/>
        <w:rPr>
          <w:lang w:eastAsia="pl-PL"/>
        </w:rPr>
      </w:pPr>
      <w:r w:rsidRPr="001B6DB2">
        <w:rPr>
          <w:lang w:eastAsia="pl-PL"/>
        </w:rPr>
        <w:t>- w przypadku przedstawienie przez Wykonawcę informacji nieprawdziwych,</w:t>
      </w:r>
    </w:p>
    <w:p w:rsidR="00F22BD1" w:rsidRPr="001B6DB2" w:rsidRDefault="00F22BD1" w:rsidP="000F2213">
      <w:pPr>
        <w:autoSpaceDE w:val="0"/>
        <w:autoSpaceDN w:val="0"/>
        <w:adjustRightInd w:val="0"/>
        <w:spacing w:after="0" w:line="240" w:lineRule="auto"/>
        <w:jc w:val="both"/>
        <w:rPr>
          <w:lang w:eastAsia="pl-PL"/>
        </w:rPr>
      </w:pPr>
      <w:r w:rsidRPr="001B6DB2">
        <w:rPr>
          <w:lang w:eastAsia="pl-PL"/>
        </w:rPr>
        <w:t>- w przypadku rażącej różnicy kosztów oferowanych a średnią rynkową,</w:t>
      </w:r>
    </w:p>
    <w:p w:rsidR="00F22BD1" w:rsidRPr="001B6DB2" w:rsidRDefault="00F22BD1" w:rsidP="000F2213">
      <w:pPr>
        <w:autoSpaceDE w:val="0"/>
        <w:autoSpaceDN w:val="0"/>
        <w:adjustRightInd w:val="0"/>
        <w:spacing w:after="0" w:line="240" w:lineRule="auto"/>
        <w:jc w:val="both"/>
        <w:rPr>
          <w:lang w:eastAsia="pl-PL"/>
        </w:rPr>
      </w:pPr>
      <w:r w:rsidRPr="001B6DB2">
        <w:rPr>
          <w:lang w:eastAsia="pl-PL"/>
        </w:rPr>
        <w:t>Oferty odrzucone nie będą rozpatrywane.</w:t>
      </w:r>
    </w:p>
    <w:p w:rsidR="00F22BD1" w:rsidRPr="001B6DB2" w:rsidRDefault="00F22BD1" w:rsidP="000F2213">
      <w:pPr>
        <w:autoSpaceDE w:val="0"/>
        <w:autoSpaceDN w:val="0"/>
        <w:adjustRightInd w:val="0"/>
        <w:spacing w:after="0" w:line="240" w:lineRule="auto"/>
        <w:jc w:val="both"/>
        <w:rPr>
          <w:b/>
          <w:bCs/>
          <w:color w:val="000000"/>
          <w:lang w:eastAsia="pl-PL"/>
        </w:rPr>
      </w:pPr>
    </w:p>
    <w:p w:rsidR="00F22BD1" w:rsidRPr="001B6DB2" w:rsidRDefault="00466C3F" w:rsidP="000F2213">
      <w:pPr>
        <w:autoSpaceDE w:val="0"/>
        <w:autoSpaceDN w:val="0"/>
        <w:adjustRightInd w:val="0"/>
        <w:spacing w:after="0" w:line="240" w:lineRule="auto"/>
        <w:jc w:val="both"/>
        <w:rPr>
          <w:b/>
          <w:bCs/>
          <w:color w:val="000000"/>
          <w:lang w:eastAsia="pl-PL"/>
        </w:rPr>
      </w:pPr>
      <w:r w:rsidRPr="001B6DB2">
        <w:rPr>
          <w:b/>
          <w:bCs/>
          <w:color w:val="000000"/>
          <w:lang w:eastAsia="pl-PL"/>
        </w:rPr>
        <w:t>V</w:t>
      </w:r>
      <w:r w:rsidR="00B72C8E" w:rsidRPr="001B6DB2">
        <w:rPr>
          <w:b/>
          <w:bCs/>
          <w:color w:val="000000"/>
          <w:lang w:eastAsia="pl-PL"/>
        </w:rPr>
        <w:t>III</w:t>
      </w:r>
      <w:r w:rsidR="00F22BD1" w:rsidRPr="001B6DB2">
        <w:rPr>
          <w:b/>
          <w:bCs/>
          <w:color w:val="000000"/>
          <w:lang w:eastAsia="pl-PL"/>
        </w:rPr>
        <w:t>. Miejsce i termin składania ofert</w:t>
      </w:r>
    </w:p>
    <w:p w:rsidR="00F22BD1" w:rsidRPr="001B6DB2" w:rsidRDefault="00B72C8E" w:rsidP="000F2213">
      <w:pPr>
        <w:autoSpaceDE w:val="0"/>
        <w:autoSpaceDN w:val="0"/>
        <w:adjustRightInd w:val="0"/>
        <w:spacing w:after="0" w:line="240" w:lineRule="auto"/>
        <w:jc w:val="both"/>
        <w:rPr>
          <w:b/>
          <w:bCs/>
          <w:color w:val="FF0000"/>
          <w:lang w:eastAsia="pl-PL"/>
        </w:rPr>
      </w:pPr>
      <w:r w:rsidRPr="001B6DB2">
        <w:rPr>
          <w:b/>
          <w:bCs/>
          <w:color w:val="000000"/>
          <w:lang w:eastAsia="pl-PL"/>
        </w:rPr>
        <w:t>8.</w:t>
      </w:r>
      <w:r w:rsidR="00F22BD1" w:rsidRPr="001B6DB2">
        <w:rPr>
          <w:b/>
          <w:bCs/>
          <w:color w:val="000000"/>
          <w:lang w:eastAsia="pl-PL"/>
        </w:rPr>
        <w:t>1. Ofert</w:t>
      </w:r>
      <w:r w:rsidR="00F22BD1" w:rsidRPr="001B6DB2">
        <w:rPr>
          <w:rFonts w:eastAsia="Arial,Bold"/>
          <w:b/>
          <w:bCs/>
          <w:color w:val="000000"/>
          <w:lang w:eastAsia="pl-PL"/>
        </w:rPr>
        <w:t xml:space="preserve">ę </w:t>
      </w:r>
      <w:r w:rsidR="00F22BD1" w:rsidRPr="001B6DB2">
        <w:rPr>
          <w:b/>
          <w:bCs/>
          <w:color w:val="000000"/>
          <w:lang w:eastAsia="pl-PL"/>
        </w:rPr>
        <w:t>należy złoży</w:t>
      </w:r>
      <w:r w:rsidR="00F22BD1" w:rsidRPr="001B6DB2">
        <w:rPr>
          <w:rFonts w:eastAsia="Arial,Bold"/>
          <w:b/>
          <w:bCs/>
          <w:color w:val="000000"/>
          <w:lang w:eastAsia="pl-PL"/>
        </w:rPr>
        <w:t xml:space="preserve">ć </w:t>
      </w:r>
      <w:r w:rsidR="00F22BD1" w:rsidRPr="001B6DB2">
        <w:rPr>
          <w:b/>
          <w:bCs/>
          <w:color w:val="000000"/>
          <w:lang w:eastAsia="pl-PL"/>
        </w:rPr>
        <w:t>w terminie</w:t>
      </w:r>
      <w:r w:rsidR="000E2CE7">
        <w:rPr>
          <w:b/>
          <w:bCs/>
          <w:color w:val="000000"/>
          <w:lang w:eastAsia="pl-PL"/>
        </w:rPr>
        <w:t xml:space="preserve"> do dnia 16-06-2015r. do godziny 9.00</w:t>
      </w:r>
    </w:p>
    <w:p w:rsidR="00F22BD1" w:rsidRPr="001B6DB2" w:rsidRDefault="00F22BD1" w:rsidP="000F2213">
      <w:pPr>
        <w:autoSpaceDE w:val="0"/>
        <w:autoSpaceDN w:val="0"/>
        <w:adjustRightInd w:val="0"/>
        <w:spacing w:after="0" w:line="240" w:lineRule="auto"/>
        <w:jc w:val="both"/>
        <w:rPr>
          <w:color w:val="000000"/>
          <w:lang w:eastAsia="pl-PL"/>
        </w:rPr>
      </w:pPr>
      <w:r w:rsidRPr="001B6DB2">
        <w:rPr>
          <w:color w:val="000000"/>
          <w:lang w:eastAsia="pl-PL"/>
        </w:rPr>
        <w:t>- osobiście w Biurze Zamawiającego (</w:t>
      </w:r>
      <w:r w:rsidRPr="001B6DB2">
        <w:rPr>
          <w:lang w:eastAsia="pl-PL"/>
        </w:rPr>
        <w:t>adres</w:t>
      </w:r>
      <w:r w:rsidR="00857846" w:rsidRPr="001B6DB2">
        <w:rPr>
          <w:color w:val="FF0000"/>
          <w:lang w:eastAsia="pl-PL"/>
        </w:rPr>
        <w:t xml:space="preserve"> </w:t>
      </w:r>
      <w:r w:rsidR="0041030B" w:rsidRPr="001B6DB2">
        <w:rPr>
          <w:color w:val="000000"/>
          <w:lang w:eastAsia="pl-PL"/>
        </w:rPr>
        <w:t xml:space="preserve"> </w:t>
      </w:r>
      <w:r w:rsidR="0043640D" w:rsidRPr="001B6DB2">
        <w:t>Gminny Ośrodek Pomocy Społecznej w Waśniowie,                                                                                                         ul. Rynek 24, 27-425 Waśniów, pok.</w:t>
      </w:r>
      <w:r w:rsidR="006C16DD" w:rsidRPr="001B6DB2">
        <w:t xml:space="preserve"> 32</w:t>
      </w:r>
      <w:r w:rsidR="0043640D" w:rsidRPr="001B6DB2">
        <w:t xml:space="preserve"> </w:t>
      </w:r>
      <w:r w:rsidR="00857846" w:rsidRPr="001B6DB2">
        <w:rPr>
          <w:color w:val="000000"/>
          <w:lang w:eastAsia="pl-PL"/>
        </w:rPr>
        <w:t xml:space="preserve"> </w:t>
      </w:r>
      <w:r w:rsidRPr="001B6DB2">
        <w:rPr>
          <w:color w:val="000000"/>
          <w:lang w:eastAsia="pl-PL"/>
        </w:rPr>
        <w:t>– oryginał dokumentów bądź kopia poświadczona za zgodność z oryginałem przez osobę/osoby uprawnione do reprezentowania Wykonawcy</w:t>
      </w:r>
    </w:p>
    <w:p w:rsidR="00F22BD1" w:rsidRPr="001B6DB2" w:rsidRDefault="00F22BD1" w:rsidP="000F2213">
      <w:pPr>
        <w:autoSpaceDE w:val="0"/>
        <w:autoSpaceDN w:val="0"/>
        <w:adjustRightInd w:val="0"/>
        <w:spacing w:after="0" w:line="240" w:lineRule="auto"/>
        <w:jc w:val="both"/>
        <w:rPr>
          <w:color w:val="000000"/>
          <w:lang w:eastAsia="pl-PL"/>
        </w:rPr>
      </w:pPr>
      <w:r w:rsidRPr="001B6DB2">
        <w:rPr>
          <w:color w:val="000000"/>
          <w:lang w:eastAsia="pl-PL"/>
        </w:rPr>
        <w:t xml:space="preserve">- drogą pocztową (Biuro Zamawiającego - </w:t>
      </w:r>
      <w:r w:rsidRPr="001B6DB2">
        <w:rPr>
          <w:lang w:eastAsia="pl-PL"/>
        </w:rPr>
        <w:t>adres:</w:t>
      </w:r>
      <w:r w:rsidR="007A68EE" w:rsidRPr="001B6DB2">
        <w:t xml:space="preserve"> </w:t>
      </w:r>
      <w:r w:rsidR="0041030B" w:rsidRPr="001B6DB2">
        <w:rPr>
          <w:color w:val="000000"/>
          <w:lang w:eastAsia="pl-PL"/>
        </w:rPr>
        <w:t xml:space="preserve"> </w:t>
      </w:r>
      <w:r w:rsidR="0043640D" w:rsidRPr="001B6DB2">
        <w:t>Gminny Ośrodek Pomocy Społecznej w Waśniowie,                                                                                                         ul. Rynek 24, 27-425 Waśniów, pok.</w:t>
      </w:r>
      <w:r w:rsidR="006C16DD" w:rsidRPr="001B6DB2">
        <w:t xml:space="preserve"> 32</w:t>
      </w:r>
      <w:r w:rsidR="0043640D" w:rsidRPr="001B6DB2">
        <w:t xml:space="preserve"> </w:t>
      </w:r>
      <w:r w:rsidRPr="001B6DB2">
        <w:rPr>
          <w:color w:val="000000"/>
          <w:lang w:eastAsia="pl-PL"/>
        </w:rPr>
        <w:t xml:space="preserve">  </w:t>
      </w:r>
      <w:r w:rsidRPr="001B6DB2">
        <w:rPr>
          <w:lang w:eastAsia="pl-PL"/>
        </w:rPr>
        <w:t>z do</w:t>
      </w:r>
      <w:r w:rsidR="003A629D" w:rsidRPr="001B6DB2">
        <w:rPr>
          <w:lang w:eastAsia="pl-PL"/>
        </w:rPr>
        <w:t>piskiem</w:t>
      </w:r>
      <w:r w:rsidR="0043640D" w:rsidRPr="001B6DB2">
        <w:rPr>
          <w:color w:val="000000"/>
          <w:lang w:eastAsia="pl-PL"/>
        </w:rPr>
        <w:t xml:space="preserve"> „Zapytanie ofertowe nr 2</w:t>
      </w:r>
      <w:r w:rsidR="007A68EE" w:rsidRPr="001B6DB2">
        <w:rPr>
          <w:color w:val="000000"/>
          <w:lang w:eastAsia="pl-PL"/>
        </w:rPr>
        <w:t>/2014</w:t>
      </w:r>
      <w:r w:rsidRPr="001B6DB2">
        <w:rPr>
          <w:color w:val="000000"/>
          <w:lang w:eastAsia="pl-PL"/>
        </w:rPr>
        <w:t>”) – oryginał dokumentów bądź kopia poświadczona za zgodność z oryginałem przez osobę/osoby uprawnione do reprezentowania Wykonawcy. Liczy się data wpływu.</w:t>
      </w:r>
    </w:p>
    <w:p w:rsidR="00F22BD1" w:rsidRPr="000E2CE7" w:rsidRDefault="00B72C8E" w:rsidP="000F2213">
      <w:pPr>
        <w:autoSpaceDE w:val="0"/>
        <w:autoSpaceDN w:val="0"/>
        <w:adjustRightInd w:val="0"/>
        <w:spacing w:after="0" w:line="240" w:lineRule="auto"/>
        <w:jc w:val="both"/>
        <w:rPr>
          <w:b/>
          <w:bCs/>
          <w:lang w:eastAsia="pl-PL"/>
        </w:rPr>
      </w:pPr>
      <w:r w:rsidRPr="000E2CE7">
        <w:rPr>
          <w:b/>
          <w:bCs/>
          <w:lang w:eastAsia="pl-PL"/>
        </w:rPr>
        <w:t>8.</w:t>
      </w:r>
      <w:r w:rsidR="00F22BD1" w:rsidRPr="000E2CE7">
        <w:rPr>
          <w:b/>
          <w:bCs/>
          <w:lang w:eastAsia="pl-PL"/>
        </w:rPr>
        <w:t>2. Otwarcie ofert nast</w:t>
      </w:r>
      <w:r w:rsidR="00F22BD1" w:rsidRPr="000E2CE7">
        <w:rPr>
          <w:rFonts w:eastAsia="Arial,Bold"/>
          <w:b/>
          <w:bCs/>
          <w:lang w:eastAsia="pl-PL"/>
        </w:rPr>
        <w:t>ą</w:t>
      </w:r>
      <w:r w:rsidR="000E2CE7" w:rsidRPr="000E2CE7">
        <w:rPr>
          <w:b/>
          <w:bCs/>
          <w:lang w:eastAsia="pl-PL"/>
        </w:rPr>
        <w:t>pi 16-06-</w:t>
      </w:r>
      <w:r w:rsidR="00B84C18" w:rsidRPr="000E2CE7">
        <w:rPr>
          <w:b/>
          <w:bCs/>
          <w:lang w:eastAsia="pl-PL"/>
        </w:rPr>
        <w:t>2015</w:t>
      </w:r>
      <w:r w:rsidR="00F22BD1" w:rsidRPr="000E2CE7">
        <w:rPr>
          <w:b/>
          <w:bCs/>
          <w:lang w:eastAsia="pl-PL"/>
        </w:rPr>
        <w:t xml:space="preserve"> r. o godz. </w:t>
      </w:r>
      <w:r w:rsidR="000E2CE7" w:rsidRPr="000E2CE7">
        <w:rPr>
          <w:b/>
          <w:bCs/>
          <w:lang w:eastAsia="pl-PL"/>
        </w:rPr>
        <w:t xml:space="preserve"> 9.15</w:t>
      </w:r>
      <w:r w:rsidR="00DA1141" w:rsidRPr="000E2CE7">
        <w:rPr>
          <w:b/>
          <w:bCs/>
          <w:lang w:eastAsia="pl-PL"/>
        </w:rPr>
        <w:t xml:space="preserve"> </w:t>
      </w:r>
      <w:r w:rsidR="00857846" w:rsidRPr="000E2CE7">
        <w:rPr>
          <w:b/>
          <w:bCs/>
          <w:lang w:eastAsia="pl-PL"/>
        </w:rPr>
        <w:t xml:space="preserve"> w Biurze</w:t>
      </w:r>
      <w:r w:rsidR="00F22BD1" w:rsidRPr="000E2CE7">
        <w:rPr>
          <w:b/>
          <w:bCs/>
          <w:lang w:eastAsia="pl-PL"/>
        </w:rPr>
        <w:t xml:space="preserve"> Zamawiaj</w:t>
      </w:r>
      <w:r w:rsidR="00F22BD1" w:rsidRPr="000E2CE7">
        <w:rPr>
          <w:rFonts w:eastAsia="Arial,Bold"/>
          <w:b/>
          <w:bCs/>
          <w:lang w:eastAsia="pl-PL"/>
        </w:rPr>
        <w:t>ą</w:t>
      </w:r>
      <w:r w:rsidR="00F22BD1" w:rsidRPr="000E2CE7">
        <w:rPr>
          <w:b/>
          <w:bCs/>
          <w:lang w:eastAsia="pl-PL"/>
        </w:rPr>
        <w:t xml:space="preserve">cego </w:t>
      </w:r>
    </w:p>
    <w:p w:rsidR="00F22BD1" w:rsidRPr="001B6DB2" w:rsidRDefault="00B72C8E" w:rsidP="000F2213">
      <w:pPr>
        <w:autoSpaceDE w:val="0"/>
        <w:autoSpaceDN w:val="0"/>
        <w:adjustRightInd w:val="0"/>
        <w:spacing w:after="0" w:line="240" w:lineRule="auto"/>
        <w:jc w:val="both"/>
        <w:rPr>
          <w:bCs/>
          <w:color w:val="000000"/>
          <w:lang w:eastAsia="pl-PL"/>
        </w:rPr>
      </w:pPr>
      <w:r w:rsidRPr="001B6DB2">
        <w:rPr>
          <w:b/>
          <w:bCs/>
          <w:color w:val="000000"/>
          <w:lang w:eastAsia="pl-PL"/>
        </w:rPr>
        <w:t>8.</w:t>
      </w:r>
      <w:r w:rsidR="00F22BD1" w:rsidRPr="001B6DB2">
        <w:rPr>
          <w:b/>
          <w:bCs/>
          <w:color w:val="000000"/>
          <w:lang w:eastAsia="pl-PL"/>
        </w:rPr>
        <w:t>3</w:t>
      </w:r>
      <w:r w:rsidR="00F22BD1" w:rsidRPr="001B6DB2">
        <w:rPr>
          <w:bCs/>
          <w:color w:val="000000"/>
          <w:lang w:eastAsia="pl-PL"/>
        </w:rPr>
        <w:t xml:space="preserve">. Niniejsze zapytanie ofertowe jest upublicznione  na </w:t>
      </w:r>
      <w:r w:rsidR="007E1B58" w:rsidRPr="001B6DB2">
        <w:rPr>
          <w:bCs/>
          <w:color w:val="000000"/>
          <w:lang w:eastAsia="pl-PL"/>
        </w:rPr>
        <w:t xml:space="preserve"> </w:t>
      </w:r>
      <w:r w:rsidR="00857846" w:rsidRPr="001B6DB2">
        <w:rPr>
          <w:bCs/>
          <w:color w:val="000000"/>
          <w:lang w:eastAsia="pl-PL"/>
        </w:rPr>
        <w:t xml:space="preserve">stronie </w:t>
      </w:r>
      <w:r w:rsidR="00857846" w:rsidRPr="001B6DB2">
        <w:rPr>
          <w:bCs/>
          <w:lang w:eastAsia="pl-PL"/>
        </w:rPr>
        <w:t>internetowej</w:t>
      </w:r>
      <w:r w:rsidR="00857846" w:rsidRPr="001B6DB2">
        <w:rPr>
          <w:bCs/>
          <w:color w:val="FF0000"/>
          <w:lang w:eastAsia="pl-PL"/>
        </w:rPr>
        <w:t xml:space="preserve"> </w:t>
      </w:r>
      <w:r w:rsidR="006C16DD" w:rsidRPr="001B6DB2">
        <w:rPr>
          <w:bCs/>
          <w:i/>
          <w:color w:val="000000"/>
          <w:u w:val="single"/>
          <w:lang w:eastAsia="pl-PL"/>
        </w:rPr>
        <w:t>www.gopswasniow.pl</w:t>
      </w:r>
      <w:r w:rsidR="0041030B" w:rsidRPr="001B6DB2">
        <w:rPr>
          <w:bCs/>
          <w:color w:val="000000"/>
          <w:lang w:eastAsia="pl-PL"/>
        </w:rPr>
        <w:t xml:space="preserve"> </w:t>
      </w:r>
      <w:r w:rsidR="0018405E" w:rsidRPr="001B6DB2">
        <w:rPr>
          <w:bCs/>
          <w:color w:val="000000"/>
          <w:lang w:eastAsia="pl-PL"/>
        </w:rPr>
        <w:t>i</w:t>
      </w:r>
      <w:r w:rsidR="00857846" w:rsidRPr="001B6DB2">
        <w:rPr>
          <w:bCs/>
          <w:color w:val="000000"/>
          <w:lang w:eastAsia="pl-PL"/>
        </w:rPr>
        <w:t xml:space="preserve"> </w:t>
      </w:r>
      <w:r w:rsidR="00F22BD1" w:rsidRPr="001B6DB2">
        <w:rPr>
          <w:bCs/>
          <w:color w:val="000000"/>
          <w:lang w:eastAsia="pl-PL"/>
        </w:rPr>
        <w:t>tablicy ogłoszeniowej w siedzibie Zamawiającego.</w:t>
      </w:r>
    </w:p>
    <w:p w:rsidR="007E1B58" w:rsidRPr="001B6DB2" w:rsidRDefault="00B72C8E" w:rsidP="000F2213">
      <w:pPr>
        <w:autoSpaceDE w:val="0"/>
        <w:autoSpaceDN w:val="0"/>
        <w:adjustRightInd w:val="0"/>
        <w:spacing w:after="0" w:line="240" w:lineRule="auto"/>
        <w:jc w:val="both"/>
        <w:rPr>
          <w:bCs/>
          <w:lang w:eastAsia="pl-PL"/>
        </w:rPr>
      </w:pPr>
      <w:r w:rsidRPr="001B6DB2">
        <w:rPr>
          <w:b/>
        </w:rPr>
        <w:t>8.</w:t>
      </w:r>
      <w:r w:rsidR="007E1B58" w:rsidRPr="001B6DB2">
        <w:rPr>
          <w:b/>
        </w:rPr>
        <w:t>4.</w:t>
      </w:r>
      <w:r w:rsidR="007E1B58" w:rsidRPr="001B6DB2">
        <w:t xml:space="preserve"> Wykonawca przed złożeniem oferty zobowiązany jest zapoznać się z informacjami umieszczonymi na tej stronie, gdyż wszelkie informacje związane z zapytaniami do przedmiotowego zaproszenia Zamawiający zamieści na stronie.</w:t>
      </w:r>
    </w:p>
    <w:p w:rsidR="00F22BD1" w:rsidRPr="001B6DB2" w:rsidRDefault="00F22BD1" w:rsidP="000F2213">
      <w:pPr>
        <w:autoSpaceDE w:val="0"/>
        <w:autoSpaceDN w:val="0"/>
        <w:adjustRightInd w:val="0"/>
        <w:spacing w:after="0" w:line="240" w:lineRule="auto"/>
        <w:jc w:val="both"/>
        <w:rPr>
          <w:b/>
          <w:bCs/>
          <w:color w:val="000000"/>
          <w:lang w:eastAsia="pl-PL"/>
        </w:rPr>
      </w:pPr>
    </w:p>
    <w:p w:rsidR="00F22BD1" w:rsidRPr="001B6DB2" w:rsidRDefault="00B72C8E" w:rsidP="000F2213">
      <w:pPr>
        <w:autoSpaceDE w:val="0"/>
        <w:autoSpaceDN w:val="0"/>
        <w:adjustRightInd w:val="0"/>
        <w:spacing w:after="0" w:line="240" w:lineRule="auto"/>
        <w:jc w:val="both"/>
        <w:rPr>
          <w:b/>
          <w:bCs/>
          <w:color w:val="000000"/>
          <w:lang w:eastAsia="pl-PL"/>
        </w:rPr>
      </w:pPr>
      <w:r w:rsidRPr="001B6DB2">
        <w:rPr>
          <w:b/>
          <w:bCs/>
          <w:color w:val="000000"/>
          <w:lang w:eastAsia="pl-PL"/>
        </w:rPr>
        <w:t>IX</w:t>
      </w:r>
      <w:r w:rsidR="00F22BD1" w:rsidRPr="001B6DB2">
        <w:rPr>
          <w:b/>
          <w:bCs/>
          <w:color w:val="000000"/>
          <w:lang w:eastAsia="pl-PL"/>
        </w:rPr>
        <w:t>. Ocena ofert</w:t>
      </w:r>
    </w:p>
    <w:p w:rsidR="00F22BD1" w:rsidRPr="001B6DB2" w:rsidRDefault="00B72C8E" w:rsidP="000F2213">
      <w:pPr>
        <w:autoSpaceDE w:val="0"/>
        <w:autoSpaceDN w:val="0"/>
        <w:adjustRightInd w:val="0"/>
        <w:spacing w:after="0" w:line="240" w:lineRule="auto"/>
        <w:jc w:val="both"/>
        <w:rPr>
          <w:color w:val="000000"/>
          <w:lang w:eastAsia="pl-PL"/>
        </w:rPr>
      </w:pPr>
      <w:r w:rsidRPr="001B6DB2">
        <w:rPr>
          <w:color w:val="000000"/>
          <w:lang w:eastAsia="pl-PL"/>
        </w:rPr>
        <w:t>9.</w:t>
      </w:r>
      <w:r w:rsidR="00F22BD1" w:rsidRPr="001B6DB2">
        <w:rPr>
          <w:color w:val="000000"/>
          <w:lang w:eastAsia="pl-PL"/>
        </w:rPr>
        <w:t>1.Zamawiający dokona oceny ważnych ofert na podstawie następujących kryteriów:</w:t>
      </w:r>
    </w:p>
    <w:p w:rsidR="0090725A" w:rsidRPr="001B6DB2" w:rsidRDefault="0090725A" w:rsidP="000F2213">
      <w:pPr>
        <w:tabs>
          <w:tab w:val="left" w:pos="567"/>
        </w:tabs>
        <w:spacing w:after="0" w:line="240" w:lineRule="auto"/>
        <w:jc w:val="both"/>
        <w:rPr>
          <w:rFonts w:cs="Tahoma"/>
        </w:rPr>
      </w:pPr>
      <w:r w:rsidRPr="001B6DB2">
        <w:rPr>
          <w:rFonts w:cs="Tahoma"/>
        </w:rPr>
        <w:t xml:space="preserve"> </w:t>
      </w:r>
    </w:p>
    <w:p w:rsidR="0090725A" w:rsidRPr="001B6DB2" w:rsidRDefault="0090725A" w:rsidP="000F2213">
      <w:pPr>
        <w:tabs>
          <w:tab w:val="left" w:pos="567"/>
        </w:tabs>
        <w:spacing w:after="0" w:line="240" w:lineRule="auto"/>
        <w:jc w:val="both"/>
        <w:rPr>
          <w:rFonts w:cs="Tahoma"/>
        </w:rPr>
      </w:pPr>
      <w:r w:rsidRPr="001B6DB2">
        <w:rPr>
          <w:rFonts w:cs="Tahoma"/>
        </w:rPr>
        <w:t xml:space="preserve">cena ofertowa </w:t>
      </w:r>
      <w:r w:rsidR="00B84C18" w:rsidRPr="001B6DB2">
        <w:rPr>
          <w:rFonts w:cs="Tahoma"/>
          <w:b/>
        </w:rPr>
        <w:t>6</w:t>
      </w:r>
      <w:r w:rsidRPr="001B6DB2">
        <w:rPr>
          <w:rFonts w:cs="Tahoma"/>
          <w:b/>
        </w:rPr>
        <w:t>5%;</w:t>
      </w:r>
      <w:r w:rsidRPr="001B6DB2">
        <w:rPr>
          <w:rFonts w:cs="Tahoma"/>
        </w:rPr>
        <w:t xml:space="preserve"> </w:t>
      </w:r>
    </w:p>
    <w:p w:rsidR="0090725A" w:rsidRPr="001B6DB2" w:rsidRDefault="0090725A" w:rsidP="000F2213">
      <w:pPr>
        <w:tabs>
          <w:tab w:val="left" w:pos="567"/>
        </w:tabs>
        <w:spacing w:after="0" w:line="240" w:lineRule="auto"/>
        <w:jc w:val="both"/>
        <w:rPr>
          <w:rFonts w:cs="Tahoma"/>
        </w:rPr>
      </w:pPr>
    </w:p>
    <w:p w:rsidR="0090725A" w:rsidRPr="001B6DB2" w:rsidRDefault="0090725A" w:rsidP="000F2213">
      <w:pPr>
        <w:tabs>
          <w:tab w:val="left" w:pos="567"/>
        </w:tabs>
        <w:spacing w:after="0" w:line="240" w:lineRule="auto"/>
        <w:jc w:val="both"/>
        <w:rPr>
          <w:rFonts w:cs="Tahoma"/>
        </w:rPr>
      </w:pPr>
      <w:r w:rsidRPr="001B6DB2">
        <w:rPr>
          <w:rFonts w:cs="Tahoma"/>
        </w:rPr>
        <w:t xml:space="preserve">doświadczenie w ilości przeprowadzonych szkoleń grupowych </w:t>
      </w:r>
      <w:r w:rsidRPr="001B6DB2">
        <w:rPr>
          <w:rFonts w:cs="Tahoma"/>
          <w:b/>
        </w:rPr>
        <w:t>30%,</w:t>
      </w:r>
      <w:r w:rsidRPr="001B6DB2">
        <w:rPr>
          <w:rFonts w:cs="Tahoma"/>
        </w:rPr>
        <w:t xml:space="preserve"> </w:t>
      </w:r>
    </w:p>
    <w:p w:rsidR="0090725A" w:rsidRPr="001B6DB2" w:rsidRDefault="0090725A" w:rsidP="000F2213">
      <w:pPr>
        <w:tabs>
          <w:tab w:val="left" w:pos="567"/>
        </w:tabs>
        <w:spacing w:after="0" w:line="240" w:lineRule="auto"/>
        <w:jc w:val="both"/>
        <w:rPr>
          <w:rFonts w:cs="Tahoma"/>
          <w:b/>
        </w:rPr>
      </w:pPr>
      <w:r w:rsidRPr="001B6DB2">
        <w:rPr>
          <w:rFonts w:cs="Tahoma"/>
        </w:rPr>
        <w:br/>
        <w:t xml:space="preserve">za posiadany certyfikat w zakresie jakości usług szkoleniowych </w:t>
      </w:r>
      <w:r w:rsidRPr="001B6DB2">
        <w:rPr>
          <w:rFonts w:cs="Tahoma"/>
          <w:b/>
        </w:rPr>
        <w:t xml:space="preserve">5% </w:t>
      </w:r>
    </w:p>
    <w:p w:rsidR="0090725A" w:rsidRPr="001B6DB2" w:rsidRDefault="0090725A" w:rsidP="000F2213">
      <w:pPr>
        <w:tabs>
          <w:tab w:val="left" w:pos="567"/>
        </w:tabs>
        <w:spacing w:after="0" w:line="240" w:lineRule="auto"/>
        <w:jc w:val="both"/>
        <w:rPr>
          <w:rFonts w:cs="Tahoma"/>
        </w:rPr>
      </w:pPr>
    </w:p>
    <w:p w:rsidR="0090725A" w:rsidRPr="001B6DB2" w:rsidRDefault="0090725A" w:rsidP="000F2213">
      <w:pPr>
        <w:tabs>
          <w:tab w:val="left" w:pos="567"/>
        </w:tabs>
        <w:spacing w:after="0" w:line="240" w:lineRule="auto"/>
        <w:jc w:val="both"/>
        <w:rPr>
          <w:rFonts w:cs="Tahoma"/>
        </w:rPr>
      </w:pPr>
    </w:p>
    <w:p w:rsidR="0090725A" w:rsidRPr="001B6DB2" w:rsidRDefault="0090725A" w:rsidP="000F2213">
      <w:pPr>
        <w:tabs>
          <w:tab w:val="left" w:pos="567"/>
        </w:tabs>
        <w:spacing w:after="0" w:line="240" w:lineRule="auto"/>
        <w:jc w:val="both"/>
        <w:rPr>
          <w:rFonts w:cs="Tahoma"/>
        </w:rPr>
      </w:pPr>
      <w:r w:rsidRPr="001B6DB2">
        <w:rPr>
          <w:rFonts w:cs="Tahoma"/>
        </w:rPr>
        <w:t xml:space="preserve"> Wartość punktowa oferty będzie obliczana jako suma otrzymanych punktów w poszczególnych kryteriach:</w:t>
      </w:r>
    </w:p>
    <w:p w:rsidR="0090725A" w:rsidRPr="001B6DB2" w:rsidRDefault="0090725A" w:rsidP="000F2213">
      <w:pPr>
        <w:autoSpaceDE w:val="0"/>
        <w:autoSpaceDN w:val="0"/>
        <w:adjustRightInd w:val="0"/>
        <w:spacing w:after="0" w:line="240" w:lineRule="auto"/>
        <w:jc w:val="both"/>
        <w:rPr>
          <w:rFonts w:cs="Tahoma"/>
        </w:rPr>
      </w:pPr>
      <w:r w:rsidRPr="001B6DB2">
        <w:rPr>
          <w:rFonts w:cs="Tahoma"/>
        </w:rPr>
        <w:t xml:space="preserve">         </w:t>
      </w:r>
    </w:p>
    <w:p w:rsidR="0090725A" w:rsidRPr="001B6DB2" w:rsidRDefault="0090725A" w:rsidP="000F2213">
      <w:pPr>
        <w:autoSpaceDE w:val="0"/>
        <w:autoSpaceDN w:val="0"/>
        <w:adjustRightInd w:val="0"/>
        <w:spacing w:after="0" w:line="240" w:lineRule="auto"/>
        <w:jc w:val="both"/>
        <w:rPr>
          <w:rFonts w:cs="Tahoma"/>
        </w:rPr>
      </w:pPr>
      <w:r w:rsidRPr="001B6DB2">
        <w:rPr>
          <w:rFonts w:cs="Tahoma"/>
        </w:rPr>
        <w:t xml:space="preserve">         </w:t>
      </w:r>
      <w:r w:rsidRPr="001B6DB2">
        <w:rPr>
          <w:rFonts w:cs="Tahoma"/>
          <w:b/>
          <w:bCs/>
        </w:rPr>
        <w:t>Punkty za doświadczenie,  ilość przeprowadzonych szkoleń obliczona będzie według wzoru P</w:t>
      </w:r>
      <w:r w:rsidRPr="001B6DB2">
        <w:rPr>
          <w:rFonts w:cs="Tahoma"/>
          <w:b/>
          <w:bCs/>
          <w:vertAlign w:val="subscript"/>
        </w:rPr>
        <w:t xml:space="preserve">1 </w:t>
      </w:r>
      <w:r w:rsidRPr="001B6DB2">
        <w:rPr>
          <w:rFonts w:cs="Tahoma"/>
          <w:b/>
          <w:bCs/>
        </w:rPr>
        <w:t>– 30 pkt:</w:t>
      </w:r>
    </w:p>
    <w:p w:rsidR="00303D6D" w:rsidRPr="001B6DB2" w:rsidRDefault="0090725A" w:rsidP="000F2213">
      <w:pPr>
        <w:autoSpaceDE w:val="0"/>
        <w:autoSpaceDN w:val="0"/>
        <w:adjustRightInd w:val="0"/>
        <w:spacing w:after="0" w:line="240" w:lineRule="auto"/>
        <w:jc w:val="both"/>
        <w:rPr>
          <w:rFonts w:cs="Tahoma"/>
          <w:b/>
        </w:rPr>
      </w:pPr>
      <w:r w:rsidRPr="001B6DB2">
        <w:rPr>
          <w:rFonts w:cs="Tahoma"/>
        </w:rPr>
        <w:t xml:space="preserve">  </w:t>
      </w:r>
      <w:r w:rsidRPr="001B6DB2">
        <w:rPr>
          <w:rFonts w:cs="Tahoma"/>
        </w:rPr>
        <w:tab/>
      </w:r>
      <w:r w:rsidRPr="001B6DB2">
        <w:rPr>
          <w:rFonts w:cs="Tahoma"/>
          <w:b/>
        </w:rPr>
        <w:tab/>
        <w:t xml:space="preserve">    </w:t>
      </w:r>
    </w:p>
    <w:p w:rsidR="00303D6D" w:rsidRPr="001B6DB2" w:rsidRDefault="00303D6D" w:rsidP="000F2213">
      <w:pPr>
        <w:autoSpaceDE w:val="0"/>
        <w:autoSpaceDN w:val="0"/>
        <w:adjustRightInd w:val="0"/>
        <w:spacing w:after="0" w:line="240" w:lineRule="auto"/>
        <w:jc w:val="both"/>
        <w:rPr>
          <w:rFonts w:cs="Tahoma"/>
          <w:b/>
        </w:rPr>
      </w:pPr>
    </w:p>
    <w:p w:rsidR="0090725A" w:rsidRPr="001B6DB2" w:rsidRDefault="00B416E0" w:rsidP="000F2213">
      <w:pPr>
        <w:autoSpaceDE w:val="0"/>
        <w:autoSpaceDN w:val="0"/>
        <w:adjustRightInd w:val="0"/>
        <w:spacing w:after="0" w:line="240" w:lineRule="auto"/>
        <w:jc w:val="both"/>
        <w:rPr>
          <w:rFonts w:cs="Tahoma"/>
          <w:b/>
          <w:lang w:val="en-US"/>
        </w:rPr>
      </w:pPr>
      <w:r w:rsidRPr="001B6DB2">
        <w:rPr>
          <w:rFonts w:cs="Tahoma"/>
          <w:b/>
        </w:rPr>
        <w:t xml:space="preserve">                                </w:t>
      </w:r>
      <w:r w:rsidR="0090725A" w:rsidRPr="001B6DB2">
        <w:rPr>
          <w:rFonts w:cs="Tahoma"/>
          <w:b/>
        </w:rPr>
        <w:t xml:space="preserve"> </w:t>
      </w:r>
      <w:r w:rsidR="0090725A" w:rsidRPr="001B6DB2">
        <w:rPr>
          <w:rFonts w:cs="Tahoma"/>
          <w:b/>
          <w:lang w:val="en-US"/>
        </w:rPr>
        <w:t xml:space="preserve">So </w:t>
      </w:r>
    </w:p>
    <w:p w:rsidR="0090725A" w:rsidRPr="001B6DB2" w:rsidRDefault="0090725A" w:rsidP="000F2213">
      <w:pPr>
        <w:spacing w:after="0" w:line="240" w:lineRule="auto"/>
        <w:jc w:val="both"/>
        <w:rPr>
          <w:rFonts w:cs="Tahoma"/>
          <w:b/>
          <w:lang w:val="en-US"/>
        </w:rPr>
      </w:pPr>
      <w:r w:rsidRPr="001B6DB2">
        <w:rPr>
          <w:rFonts w:cs="Tahoma"/>
          <w:b/>
          <w:lang w:val="en-US"/>
        </w:rPr>
        <w:t xml:space="preserve">          P1=       -------------  x 30 </w:t>
      </w:r>
    </w:p>
    <w:p w:rsidR="0090725A" w:rsidRPr="001B6DB2" w:rsidRDefault="0090725A" w:rsidP="000F2213">
      <w:pPr>
        <w:autoSpaceDE w:val="0"/>
        <w:autoSpaceDN w:val="0"/>
        <w:adjustRightInd w:val="0"/>
        <w:spacing w:after="0" w:line="240" w:lineRule="auto"/>
        <w:ind w:left="708" w:firstLine="708"/>
        <w:jc w:val="both"/>
        <w:rPr>
          <w:rFonts w:cs="Tahoma"/>
          <w:b/>
          <w:lang w:val="en-US"/>
        </w:rPr>
      </w:pPr>
      <w:r w:rsidRPr="001B6DB2">
        <w:rPr>
          <w:rFonts w:cs="Tahoma"/>
          <w:b/>
          <w:lang w:val="en-US"/>
        </w:rPr>
        <w:t xml:space="preserve">   Smax</w:t>
      </w:r>
    </w:p>
    <w:p w:rsidR="0090725A" w:rsidRPr="001B6DB2" w:rsidRDefault="0090725A" w:rsidP="000F2213">
      <w:pPr>
        <w:autoSpaceDE w:val="0"/>
        <w:autoSpaceDN w:val="0"/>
        <w:adjustRightInd w:val="0"/>
        <w:spacing w:after="0" w:line="240" w:lineRule="auto"/>
        <w:ind w:left="708" w:firstLine="708"/>
        <w:jc w:val="both"/>
        <w:rPr>
          <w:rFonts w:cs="Tahoma"/>
          <w:b/>
          <w:lang w:val="en-US"/>
        </w:rPr>
      </w:pPr>
    </w:p>
    <w:p w:rsidR="0090725A" w:rsidRPr="001B6DB2" w:rsidRDefault="0090725A" w:rsidP="000F2213">
      <w:pPr>
        <w:autoSpaceDE w:val="0"/>
        <w:autoSpaceDN w:val="0"/>
        <w:adjustRightInd w:val="0"/>
        <w:spacing w:after="0" w:line="240" w:lineRule="auto"/>
        <w:ind w:left="1134" w:firstLine="282"/>
        <w:jc w:val="both"/>
        <w:rPr>
          <w:rFonts w:cs="Tahoma"/>
          <w:lang w:val="en-US"/>
        </w:rPr>
      </w:pPr>
      <w:r w:rsidRPr="001B6DB2">
        <w:rPr>
          <w:rFonts w:cs="Tahoma"/>
          <w:lang w:val="en-US"/>
        </w:rPr>
        <w:t>gdzie:</w:t>
      </w:r>
    </w:p>
    <w:p w:rsidR="0090725A" w:rsidRPr="001B6DB2" w:rsidRDefault="0090725A" w:rsidP="000F2213">
      <w:pPr>
        <w:autoSpaceDE w:val="0"/>
        <w:autoSpaceDN w:val="0"/>
        <w:adjustRightInd w:val="0"/>
        <w:spacing w:after="0" w:line="240" w:lineRule="auto"/>
        <w:ind w:left="1134" w:firstLine="282"/>
        <w:jc w:val="both"/>
        <w:rPr>
          <w:rFonts w:cs="Tahoma"/>
          <w:lang w:val="en-US"/>
        </w:rPr>
      </w:pPr>
    </w:p>
    <w:p w:rsidR="0090725A" w:rsidRPr="001B6DB2" w:rsidRDefault="0090725A" w:rsidP="000F2213">
      <w:pPr>
        <w:autoSpaceDE w:val="0"/>
        <w:autoSpaceDN w:val="0"/>
        <w:adjustRightInd w:val="0"/>
        <w:spacing w:after="0" w:line="240" w:lineRule="auto"/>
        <w:ind w:right="3110"/>
        <w:jc w:val="both"/>
        <w:rPr>
          <w:rFonts w:cs="Tahoma"/>
        </w:rPr>
      </w:pPr>
      <w:r w:rsidRPr="001B6DB2">
        <w:rPr>
          <w:rFonts w:cs="Tahoma"/>
          <w:b/>
          <w:bCs/>
          <w:lang w:val="en-US"/>
        </w:rPr>
        <w:t xml:space="preserve">          </w:t>
      </w:r>
      <w:r w:rsidRPr="001B6DB2">
        <w:rPr>
          <w:rFonts w:cs="Tahoma"/>
          <w:b/>
          <w:bCs/>
        </w:rPr>
        <w:t xml:space="preserve">P1 </w:t>
      </w:r>
      <w:r w:rsidRPr="001B6DB2">
        <w:rPr>
          <w:rFonts w:cs="Tahoma"/>
        </w:rPr>
        <w:t xml:space="preserve">– uzyskana przez ofertę liczba punktów, 1 pkt = 1% </w:t>
      </w:r>
    </w:p>
    <w:p w:rsidR="0090725A" w:rsidRPr="001B6DB2" w:rsidRDefault="0090725A" w:rsidP="000F2213">
      <w:pPr>
        <w:autoSpaceDE w:val="0"/>
        <w:autoSpaceDN w:val="0"/>
        <w:adjustRightInd w:val="0"/>
        <w:spacing w:after="0" w:line="240" w:lineRule="auto"/>
        <w:ind w:left="567"/>
        <w:jc w:val="both"/>
        <w:rPr>
          <w:rFonts w:cs="Tahoma"/>
          <w:b/>
          <w:bCs/>
        </w:rPr>
      </w:pPr>
    </w:p>
    <w:p w:rsidR="0090725A" w:rsidRPr="001B6DB2" w:rsidRDefault="0090725A" w:rsidP="000F2213">
      <w:pPr>
        <w:autoSpaceDE w:val="0"/>
        <w:autoSpaceDN w:val="0"/>
        <w:adjustRightInd w:val="0"/>
        <w:spacing w:after="0" w:line="240" w:lineRule="auto"/>
        <w:ind w:left="567"/>
        <w:jc w:val="both"/>
        <w:rPr>
          <w:rFonts w:cs="Tahoma"/>
        </w:rPr>
      </w:pPr>
      <w:r w:rsidRPr="001B6DB2">
        <w:rPr>
          <w:rFonts w:cs="Tahoma"/>
          <w:b/>
          <w:bCs/>
        </w:rPr>
        <w:t xml:space="preserve">So </w:t>
      </w:r>
      <w:r w:rsidRPr="001B6DB2">
        <w:rPr>
          <w:rFonts w:cs="Tahoma"/>
        </w:rPr>
        <w:t>– ilość przeprowadzonych szkoleń grupowych o tematyce zgodnej z przedmiotem lub zbliżonej (czyli min. 70% godzin odpowiadających programom szkoleń opisanych w opisie przedmiotu zamówienia) w  ciągu ostatnich 3 lat</w:t>
      </w:r>
      <w:r w:rsidRPr="001B6DB2">
        <w:rPr>
          <w:rFonts w:cs="Tahoma"/>
          <w:b/>
          <w:bCs/>
        </w:rPr>
        <w:t xml:space="preserve"> </w:t>
      </w:r>
      <w:r w:rsidRPr="001B6DB2">
        <w:rPr>
          <w:rFonts w:cs="Tahoma"/>
          <w:bCs/>
        </w:rPr>
        <w:t>(należy przedstawić wykaz w którym będzie</w:t>
      </w:r>
      <w:r w:rsidRPr="001B6DB2">
        <w:rPr>
          <w:rFonts w:cs="Tahoma"/>
          <w:b/>
          <w:bCs/>
        </w:rPr>
        <w:t xml:space="preserve"> </w:t>
      </w:r>
      <w:r w:rsidRPr="001B6DB2">
        <w:rPr>
          <w:rFonts w:cs="Tahoma"/>
        </w:rPr>
        <w:t xml:space="preserve"> podana data rozpoczęcia i zakończenia szkolenia, miejsce szkolenia oraz informacja dla kogo szkolenie było realizowane. Do punktacji będą brane tylko usługi wymienione w Załączniku nr 8). Maksymalnie można wykazać po </w:t>
      </w:r>
      <w:r w:rsidRPr="001B6DB2">
        <w:rPr>
          <w:rFonts w:cs="Tahoma"/>
          <w:b/>
        </w:rPr>
        <w:t>10 szkoleń</w:t>
      </w:r>
      <w:r w:rsidRPr="001B6DB2">
        <w:rPr>
          <w:rFonts w:cs="Tahoma"/>
        </w:rPr>
        <w:t xml:space="preserve"> z każdego rodzaju wymienionego w pkt.</w:t>
      </w:r>
      <w:r w:rsidR="00220410" w:rsidRPr="001B6DB2">
        <w:rPr>
          <w:rFonts w:cs="Tahoma"/>
        </w:rPr>
        <w:t xml:space="preserve">2.3 </w:t>
      </w:r>
      <w:r w:rsidRPr="001B6DB2">
        <w:rPr>
          <w:rFonts w:cs="Tahoma"/>
        </w:rPr>
        <w:t xml:space="preserve"> przy czym Zamawiający przy punktacji nie będzie rozróżniał szkoleń stacjonarnych i wyjazdowych; wskazanie większej ilości nie będzie brane pod uwagę. </w:t>
      </w:r>
    </w:p>
    <w:p w:rsidR="0090725A" w:rsidRPr="001B6DB2" w:rsidRDefault="0090725A" w:rsidP="000F2213">
      <w:pPr>
        <w:widowControl w:val="0"/>
        <w:autoSpaceDE w:val="0"/>
        <w:autoSpaceDN w:val="0"/>
        <w:adjustRightInd w:val="0"/>
        <w:spacing w:after="0" w:line="240" w:lineRule="auto"/>
        <w:ind w:left="567"/>
        <w:jc w:val="both"/>
        <w:rPr>
          <w:rFonts w:cs="Tahoma"/>
        </w:rPr>
      </w:pPr>
      <w:r w:rsidRPr="001B6DB2">
        <w:rPr>
          <w:rFonts w:cs="Tahoma"/>
        </w:rPr>
        <w:lastRenderedPageBreak/>
        <w:t>Zamawiający uzna usługę szkoleniową za zbliżoną tematycznie pod względem programowym jeżeli w jej zakresie będzie zrealizowany program w 70% zgodny pod względem tematycznym i czasowym z pro</w:t>
      </w:r>
      <w:r w:rsidR="00220410" w:rsidRPr="001B6DB2">
        <w:rPr>
          <w:rFonts w:cs="Tahoma"/>
        </w:rPr>
        <w:t>gramem określonym w Załączniku nr 1 do zapytania ofertowego</w:t>
      </w:r>
      <w:r w:rsidRPr="001B6DB2">
        <w:rPr>
          <w:rFonts w:cs="Tahoma"/>
        </w:rPr>
        <w:t>. W takich okolicznościach Zamawiający wymaga aby do wykazu usług zrealizowanych załączyć dodatkowo pełny program i harmonogram szkolenia. Nie załączenie programu i harmonogramu jest równoznaczne z nie zaliczeniem usługi do punktacji.</w:t>
      </w:r>
    </w:p>
    <w:p w:rsidR="0090725A" w:rsidRPr="001B6DB2" w:rsidRDefault="0090725A" w:rsidP="000F2213">
      <w:pPr>
        <w:widowControl w:val="0"/>
        <w:autoSpaceDE w:val="0"/>
        <w:autoSpaceDN w:val="0"/>
        <w:adjustRightInd w:val="0"/>
        <w:spacing w:after="0" w:line="240" w:lineRule="auto"/>
        <w:ind w:left="567"/>
        <w:jc w:val="both"/>
        <w:rPr>
          <w:rFonts w:cs="Tahoma"/>
        </w:rPr>
      </w:pPr>
      <w:r w:rsidRPr="001B6DB2">
        <w:rPr>
          <w:rFonts w:cs="Tahoma"/>
        </w:rPr>
        <w:t>Zamawiający zastrzega sobie prawo do żądania pełnej dokumentacji z wykazanych usług szkoleniowych jeżeli poweźmie wątpliwości do wykazanych szkoleń (np.; dzienniki zajęć, kopie zaświadczeń, listy obecności, itp.)</w:t>
      </w:r>
    </w:p>
    <w:p w:rsidR="0090725A" w:rsidRPr="001B6DB2" w:rsidRDefault="0090725A" w:rsidP="000F2213">
      <w:pPr>
        <w:widowControl w:val="0"/>
        <w:autoSpaceDE w:val="0"/>
        <w:autoSpaceDN w:val="0"/>
        <w:adjustRightInd w:val="0"/>
        <w:spacing w:after="0" w:line="240" w:lineRule="auto"/>
        <w:ind w:left="567"/>
        <w:jc w:val="both"/>
        <w:rPr>
          <w:rFonts w:cs="Tahoma"/>
          <w:color w:val="FF0000"/>
        </w:rPr>
      </w:pPr>
    </w:p>
    <w:p w:rsidR="0090725A" w:rsidRPr="001B6DB2" w:rsidRDefault="0090725A" w:rsidP="000F2213">
      <w:pPr>
        <w:widowControl w:val="0"/>
        <w:autoSpaceDE w:val="0"/>
        <w:autoSpaceDN w:val="0"/>
        <w:adjustRightInd w:val="0"/>
        <w:spacing w:after="0" w:line="240" w:lineRule="auto"/>
        <w:ind w:left="567"/>
        <w:jc w:val="both"/>
        <w:rPr>
          <w:rFonts w:cs="Tahoma"/>
        </w:rPr>
      </w:pPr>
      <w:r w:rsidRPr="001B6DB2">
        <w:rPr>
          <w:rFonts w:cs="Tahoma"/>
          <w:b/>
          <w:bCs/>
        </w:rPr>
        <w:t>Smax – największa</w:t>
      </w:r>
      <w:r w:rsidRPr="001B6DB2">
        <w:rPr>
          <w:rFonts w:cs="Tahoma"/>
        </w:rPr>
        <w:t xml:space="preserve"> ilość przeprowadzonych szkoleń grupowych o tematyce zgodnej z przedmiotem zamówienia </w:t>
      </w:r>
      <w:r w:rsidRPr="001B6DB2">
        <w:rPr>
          <w:rFonts w:cs="Tahoma"/>
        </w:rPr>
        <w:br/>
        <w:t xml:space="preserve">w danym zadaniu w ciągu ostatnich trzech lat z ofert niepodlegających odrzuceniu, </w:t>
      </w:r>
    </w:p>
    <w:p w:rsidR="0090725A" w:rsidRPr="001B6DB2" w:rsidRDefault="0090725A" w:rsidP="000F2213">
      <w:pPr>
        <w:autoSpaceDE w:val="0"/>
        <w:autoSpaceDN w:val="0"/>
        <w:adjustRightInd w:val="0"/>
        <w:spacing w:after="0" w:line="240" w:lineRule="auto"/>
        <w:ind w:left="567"/>
        <w:jc w:val="both"/>
        <w:rPr>
          <w:rFonts w:cs="Tahoma"/>
          <w:b/>
          <w:bCs/>
          <w:color w:val="FF0000"/>
        </w:rPr>
      </w:pPr>
    </w:p>
    <w:p w:rsidR="0090725A" w:rsidRPr="001B6DB2" w:rsidRDefault="0090725A" w:rsidP="000F2213">
      <w:pPr>
        <w:autoSpaceDE w:val="0"/>
        <w:autoSpaceDN w:val="0"/>
        <w:adjustRightInd w:val="0"/>
        <w:spacing w:after="0" w:line="240" w:lineRule="auto"/>
        <w:ind w:left="567"/>
        <w:jc w:val="both"/>
        <w:rPr>
          <w:rFonts w:cs="Tahoma"/>
          <w:b/>
          <w:bCs/>
        </w:rPr>
      </w:pPr>
      <w:r w:rsidRPr="001B6DB2">
        <w:rPr>
          <w:rFonts w:cs="Tahoma"/>
          <w:b/>
          <w:bCs/>
        </w:rPr>
        <w:t>Punkty za zaoferowaną cenę obliczona będzie według wzoru P</w:t>
      </w:r>
      <w:r w:rsidRPr="001B6DB2">
        <w:rPr>
          <w:rFonts w:cs="Tahoma"/>
          <w:b/>
          <w:bCs/>
          <w:vertAlign w:val="subscript"/>
        </w:rPr>
        <w:t xml:space="preserve">2 </w:t>
      </w:r>
      <w:r w:rsidRPr="001B6DB2">
        <w:rPr>
          <w:rFonts w:cs="Tahoma"/>
          <w:b/>
          <w:bCs/>
        </w:rPr>
        <w:t>–</w:t>
      </w:r>
      <w:r w:rsidRPr="001B6DB2">
        <w:rPr>
          <w:rFonts w:cs="Tahoma"/>
          <w:b/>
          <w:bCs/>
          <w:vertAlign w:val="subscript"/>
        </w:rPr>
        <w:t xml:space="preserve"> </w:t>
      </w:r>
      <w:r w:rsidR="00B84C18" w:rsidRPr="001B6DB2">
        <w:rPr>
          <w:rFonts w:cs="Tahoma"/>
          <w:b/>
          <w:bCs/>
        </w:rPr>
        <w:t>6</w:t>
      </w:r>
      <w:r w:rsidRPr="001B6DB2">
        <w:rPr>
          <w:rFonts w:cs="Tahoma"/>
          <w:b/>
          <w:bCs/>
        </w:rPr>
        <w:t>5 pkt.:</w:t>
      </w:r>
    </w:p>
    <w:p w:rsidR="0090725A" w:rsidRPr="001B6DB2" w:rsidRDefault="0090725A" w:rsidP="000F2213">
      <w:pPr>
        <w:autoSpaceDE w:val="0"/>
        <w:autoSpaceDN w:val="0"/>
        <w:adjustRightInd w:val="0"/>
        <w:spacing w:after="0" w:line="240" w:lineRule="auto"/>
        <w:ind w:left="567"/>
        <w:jc w:val="both"/>
        <w:rPr>
          <w:rFonts w:cs="Tahoma"/>
          <w:b/>
        </w:rPr>
      </w:pPr>
      <w:r w:rsidRPr="001B6DB2">
        <w:rPr>
          <w:rFonts w:cs="Tahoma"/>
        </w:rPr>
        <w:t xml:space="preserve">                   </w:t>
      </w:r>
      <w:r w:rsidRPr="001B6DB2">
        <w:rPr>
          <w:rFonts w:cs="Tahoma"/>
          <w:b/>
        </w:rPr>
        <w:t xml:space="preserve">Cmin </w:t>
      </w:r>
    </w:p>
    <w:p w:rsidR="0090725A" w:rsidRPr="001B6DB2" w:rsidRDefault="00B84C18" w:rsidP="000F2213">
      <w:pPr>
        <w:tabs>
          <w:tab w:val="left" w:leader="hyphen" w:pos="2664"/>
          <w:tab w:val="left" w:leader="hyphen" w:pos="3960"/>
        </w:tabs>
        <w:autoSpaceDE w:val="0"/>
        <w:autoSpaceDN w:val="0"/>
        <w:adjustRightInd w:val="0"/>
        <w:spacing w:after="0" w:line="240" w:lineRule="auto"/>
        <w:ind w:left="567"/>
        <w:jc w:val="both"/>
        <w:rPr>
          <w:rFonts w:cs="Tahoma"/>
          <w:b/>
          <w:bCs/>
        </w:rPr>
      </w:pPr>
      <w:r w:rsidRPr="001B6DB2">
        <w:rPr>
          <w:rFonts w:cs="Tahoma"/>
          <w:b/>
          <w:bCs/>
        </w:rPr>
        <w:t xml:space="preserve">P2=  </w:t>
      </w:r>
      <w:r w:rsidRPr="001B6DB2">
        <w:rPr>
          <w:rFonts w:cs="Tahoma"/>
          <w:b/>
          <w:bCs/>
        </w:rPr>
        <w:tab/>
        <w:t xml:space="preserve"> x 6</w:t>
      </w:r>
      <w:r w:rsidR="0090725A" w:rsidRPr="001B6DB2">
        <w:rPr>
          <w:rFonts w:cs="Tahoma"/>
          <w:b/>
          <w:bCs/>
        </w:rPr>
        <w:t>5</w:t>
      </w:r>
    </w:p>
    <w:p w:rsidR="0090725A" w:rsidRPr="001B6DB2" w:rsidRDefault="0090725A" w:rsidP="000F2213">
      <w:pPr>
        <w:autoSpaceDE w:val="0"/>
        <w:autoSpaceDN w:val="0"/>
        <w:adjustRightInd w:val="0"/>
        <w:spacing w:after="0" w:line="240" w:lineRule="auto"/>
        <w:ind w:left="567"/>
        <w:jc w:val="both"/>
        <w:rPr>
          <w:rFonts w:cs="Tahoma"/>
          <w:b/>
        </w:rPr>
      </w:pPr>
      <w:r w:rsidRPr="001B6DB2">
        <w:rPr>
          <w:rFonts w:cs="Tahoma"/>
          <w:b/>
        </w:rPr>
        <w:t xml:space="preserve">                     Co</w:t>
      </w:r>
    </w:p>
    <w:p w:rsidR="0090725A" w:rsidRPr="001B6DB2" w:rsidRDefault="0090725A" w:rsidP="000F2213">
      <w:pPr>
        <w:autoSpaceDE w:val="0"/>
        <w:autoSpaceDN w:val="0"/>
        <w:adjustRightInd w:val="0"/>
        <w:spacing w:after="0" w:line="240" w:lineRule="auto"/>
        <w:ind w:left="567"/>
        <w:jc w:val="both"/>
        <w:rPr>
          <w:rFonts w:cs="Tahoma"/>
          <w:b/>
        </w:rPr>
      </w:pPr>
    </w:p>
    <w:p w:rsidR="0090725A" w:rsidRPr="001B6DB2" w:rsidRDefault="0090725A" w:rsidP="000F2213">
      <w:pPr>
        <w:autoSpaceDE w:val="0"/>
        <w:autoSpaceDN w:val="0"/>
        <w:adjustRightInd w:val="0"/>
        <w:spacing w:after="0" w:line="240" w:lineRule="auto"/>
        <w:ind w:left="567"/>
        <w:jc w:val="both"/>
        <w:rPr>
          <w:rFonts w:cs="Tahoma"/>
        </w:rPr>
      </w:pPr>
      <w:r w:rsidRPr="001B6DB2">
        <w:rPr>
          <w:rFonts w:cs="Tahoma"/>
        </w:rPr>
        <w:t>gdzie :</w:t>
      </w:r>
    </w:p>
    <w:p w:rsidR="0090725A" w:rsidRPr="001B6DB2" w:rsidRDefault="0090725A" w:rsidP="000F2213">
      <w:pPr>
        <w:autoSpaceDE w:val="0"/>
        <w:autoSpaceDN w:val="0"/>
        <w:adjustRightInd w:val="0"/>
        <w:spacing w:after="0" w:line="240" w:lineRule="auto"/>
        <w:ind w:left="567"/>
        <w:jc w:val="both"/>
        <w:rPr>
          <w:rFonts w:cs="Tahoma"/>
        </w:rPr>
      </w:pPr>
      <w:r w:rsidRPr="001B6DB2">
        <w:rPr>
          <w:rFonts w:cs="Tahoma"/>
          <w:b/>
          <w:bCs/>
        </w:rPr>
        <w:t xml:space="preserve">P2 – </w:t>
      </w:r>
      <w:r w:rsidRPr="001B6DB2">
        <w:rPr>
          <w:rFonts w:cs="Tahoma"/>
        </w:rPr>
        <w:t>uzyskana przez ofertę liczba punktów, 1pkt = 1 %</w:t>
      </w:r>
    </w:p>
    <w:p w:rsidR="0090725A" w:rsidRPr="001B6DB2" w:rsidRDefault="0090725A" w:rsidP="000F2213">
      <w:pPr>
        <w:autoSpaceDE w:val="0"/>
        <w:autoSpaceDN w:val="0"/>
        <w:adjustRightInd w:val="0"/>
        <w:spacing w:after="0" w:line="240" w:lineRule="auto"/>
        <w:ind w:left="567"/>
        <w:jc w:val="both"/>
        <w:rPr>
          <w:rFonts w:cs="Tahoma"/>
        </w:rPr>
      </w:pPr>
      <w:r w:rsidRPr="001B6DB2">
        <w:rPr>
          <w:rFonts w:cs="Tahoma"/>
          <w:b/>
          <w:bCs/>
        </w:rPr>
        <w:t xml:space="preserve">Cmin </w:t>
      </w:r>
      <w:r w:rsidRPr="001B6DB2">
        <w:rPr>
          <w:rFonts w:cs="Tahoma"/>
        </w:rPr>
        <w:t xml:space="preserve">– najniższa cena z ofert niepodlegających odrzuceniu </w:t>
      </w:r>
    </w:p>
    <w:p w:rsidR="0090725A" w:rsidRPr="001B6DB2" w:rsidRDefault="0090725A" w:rsidP="000F2213">
      <w:pPr>
        <w:autoSpaceDE w:val="0"/>
        <w:autoSpaceDN w:val="0"/>
        <w:adjustRightInd w:val="0"/>
        <w:spacing w:after="0" w:line="240" w:lineRule="auto"/>
        <w:ind w:left="567"/>
        <w:jc w:val="both"/>
        <w:rPr>
          <w:rFonts w:cs="Tahoma"/>
        </w:rPr>
      </w:pPr>
      <w:r w:rsidRPr="001B6DB2">
        <w:rPr>
          <w:rFonts w:cs="Tahoma"/>
          <w:b/>
          <w:bCs/>
        </w:rPr>
        <w:t xml:space="preserve">Co </w:t>
      </w:r>
      <w:r w:rsidRPr="001B6DB2">
        <w:rPr>
          <w:rFonts w:cs="Tahoma"/>
        </w:rPr>
        <w:t xml:space="preserve">– cena badanej oferty </w:t>
      </w:r>
    </w:p>
    <w:p w:rsidR="0090725A" w:rsidRPr="001B6DB2" w:rsidRDefault="0090725A" w:rsidP="000F2213">
      <w:pPr>
        <w:autoSpaceDE w:val="0"/>
        <w:autoSpaceDN w:val="0"/>
        <w:adjustRightInd w:val="0"/>
        <w:spacing w:after="0" w:line="240" w:lineRule="auto"/>
        <w:ind w:left="567"/>
        <w:jc w:val="both"/>
        <w:rPr>
          <w:rFonts w:cs="Tahoma"/>
          <w:color w:val="FF0000"/>
        </w:rPr>
      </w:pPr>
    </w:p>
    <w:p w:rsidR="0090725A" w:rsidRPr="001B6DB2" w:rsidRDefault="0090725A" w:rsidP="000F2213">
      <w:pPr>
        <w:autoSpaceDE w:val="0"/>
        <w:autoSpaceDN w:val="0"/>
        <w:adjustRightInd w:val="0"/>
        <w:spacing w:after="0" w:line="240" w:lineRule="auto"/>
        <w:ind w:left="567"/>
        <w:jc w:val="both"/>
        <w:rPr>
          <w:rFonts w:cs="Tahoma"/>
          <w:b/>
          <w:bCs/>
        </w:rPr>
      </w:pPr>
      <w:r w:rsidRPr="001B6DB2">
        <w:rPr>
          <w:rFonts w:cs="Tahoma"/>
          <w:b/>
          <w:bCs/>
        </w:rPr>
        <w:t xml:space="preserve">Punkty za </w:t>
      </w:r>
      <w:r w:rsidRPr="001B6DB2">
        <w:rPr>
          <w:rFonts w:cs="Tahoma"/>
          <w:b/>
        </w:rPr>
        <w:t>posiadany certyfikat w zakresie, jakości usług szkoleniowych</w:t>
      </w:r>
      <w:r w:rsidRPr="001B6DB2">
        <w:rPr>
          <w:rFonts w:cs="Tahoma"/>
          <w:b/>
          <w:bCs/>
        </w:rPr>
        <w:t xml:space="preserve"> P</w:t>
      </w:r>
      <w:r w:rsidRPr="001B6DB2">
        <w:rPr>
          <w:rFonts w:cs="Tahoma"/>
          <w:b/>
          <w:bCs/>
          <w:vertAlign w:val="subscript"/>
        </w:rPr>
        <w:t xml:space="preserve">3 – </w:t>
      </w:r>
      <w:r w:rsidRPr="001B6DB2">
        <w:rPr>
          <w:rFonts w:cs="Tahoma"/>
          <w:b/>
          <w:bCs/>
        </w:rPr>
        <w:t>5 pkt.</w:t>
      </w:r>
    </w:p>
    <w:p w:rsidR="0090725A" w:rsidRPr="000E218C" w:rsidRDefault="0090725A" w:rsidP="000E218C">
      <w:pPr>
        <w:autoSpaceDE w:val="0"/>
        <w:autoSpaceDN w:val="0"/>
        <w:adjustRightInd w:val="0"/>
        <w:spacing w:after="0" w:line="240" w:lineRule="auto"/>
        <w:ind w:left="567"/>
        <w:jc w:val="both"/>
        <w:rPr>
          <w:rFonts w:cs="Tahoma"/>
        </w:rPr>
      </w:pPr>
      <w:r w:rsidRPr="001B6DB2">
        <w:rPr>
          <w:rFonts w:cs="Tahoma"/>
          <w:bCs/>
        </w:rPr>
        <w:t>Każdy z wykonawców otrzyma 5 pkt. jeżeli ma wdrożony i stosuje system, jakości świadczonych usług szkoleniowych zgodny z normą</w:t>
      </w:r>
      <w:r w:rsidRPr="001B6DB2">
        <w:rPr>
          <w:rFonts w:cs="Tahoma"/>
        </w:rPr>
        <w:t xml:space="preserve"> PN-EN ISO 9001:2009 w zakresie  jakość  usług szkoleniowych. </w:t>
      </w:r>
      <w:r w:rsidRPr="001B6DB2">
        <w:rPr>
          <w:rFonts w:cs="Tahoma"/>
          <w:bCs/>
        </w:rPr>
        <w:t>Do oferty należy załączyć ważne</w:t>
      </w:r>
      <w:r w:rsidRPr="001B6DB2">
        <w:rPr>
          <w:rFonts w:cs="Tahoma"/>
          <w:b/>
          <w:bCs/>
        </w:rPr>
        <w:t xml:space="preserve"> </w:t>
      </w:r>
      <w:r w:rsidRPr="001B6DB2">
        <w:rPr>
          <w:rFonts w:cs="Tahoma"/>
        </w:rPr>
        <w:t>za</w:t>
      </w:r>
      <w:r w:rsidRPr="001B6DB2">
        <w:rPr>
          <w:rFonts w:eastAsia="TimesNewRoman" w:cs="Tahoma"/>
        </w:rPr>
        <w:t>ś</w:t>
      </w:r>
      <w:r w:rsidRPr="001B6DB2">
        <w:rPr>
          <w:rFonts w:cs="Tahoma"/>
        </w:rPr>
        <w:t>wiadczenie niezależnego podmiotu zajmuj</w:t>
      </w:r>
      <w:r w:rsidRPr="001B6DB2">
        <w:rPr>
          <w:rFonts w:eastAsia="TimesNewRoman" w:cs="Tahoma"/>
        </w:rPr>
        <w:t>ą</w:t>
      </w:r>
      <w:r w:rsidRPr="001B6DB2">
        <w:rPr>
          <w:rFonts w:cs="Tahoma"/>
        </w:rPr>
        <w:t>cego si</w:t>
      </w:r>
      <w:r w:rsidRPr="001B6DB2">
        <w:rPr>
          <w:rFonts w:eastAsia="TimesNewRoman" w:cs="Tahoma"/>
        </w:rPr>
        <w:t xml:space="preserve">ę </w:t>
      </w:r>
      <w:r w:rsidRPr="001B6DB2">
        <w:rPr>
          <w:rFonts w:cs="Tahoma"/>
        </w:rPr>
        <w:t>po</w:t>
      </w:r>
      <w:r w:rsidRPr="001B6DB2">
        <w:rPr>
          <w:rFonts w:eastAsia="TimesNewRoman" w:cs="Tahoma"/>
        </w:rPr>
        <w:t>ś</w:t>
      </w:r>
      <w:r w:rsidRPr="001B6DB2">
        <w:rPr>
          <w:rFonts w:cs="Tahoma"/>
        </w:rPr>
        <w:t>wiadczaniem zgodno</w:t>
      </w:r>
      <w:r w:rsidRPr="001B6DB2">
        <w:rPr>
          <w:rFonts w:eastAsia="TimesNewRoman" w:cs="Tahoma"/>
        </w:rPr>
        <w:t>ś</w:t>
      </w:r>
      <w:r w:rsidRPr="001B6DB2">
        <w:rPr>
          <w:rFonts w:cs="Tahoma"/>
        </w:rPr>
        <w:t>ci działa</w:t>
      </w:r>
      <w:r w:rsidRPr="001B6DB2">
        <w:rPr>
          <w:rFonts w:eastAsia="TimesNewRoman" w:cs="Tahoma"/>
        </w:rPr>
        <w:t xml:space="preserve">ń </w:t>
      </w:r>
      <w:r w:rsidRPr="001B6DB2">
        <w:rPr>
          <w:rFonts w:cs="Tahoma"/>
        </w:rPr>
        <w:t>wykonawcy z normami jako</w:t>
      </w:r>
      <w:r w:rsidRPr="001B6DB2">
        <w:rPr>
          <w:rFonts w:eastAsia="TimesNewRoman" w:cs="Tahoma"/>
        </w:rPr>
        <w:t>ś</w:t>
      </w:r>
      <w:r w:rsidRPr="001B6DB2">
        <w:rPr>
          <w:rFonts w:cs="Tahoma"/>
        </w:rPr>
        <w:t xml:space="preserve">ciowymi w zakresie świadczenia usług szkoleniowych. </w:t>
      </w:r>
    </w:p>
    <w:p w:rsidR="00F22BD1" w:rsidRPr="001B6DB2" w:rsidRDefault="00F22BD1" w:rsidP="000F2213">
      <w:pPr>
        <w:pStyle w:val="Default"/>
        <w:jc w:val="both"/>
        <w:rPr>
          <w:sz w:val="22"/>
          <w:szCs w:val="22"/>
        </w:rPr>
      </w:pPr>
    </w:p>
    <w:p w:rsidR="00F22BD1" w:rsidRPr="001B6DB2" w:rsidRDefault="00B72C8E" w:rsidP="000F2213">
      <w:pPr>
        <w:pStyle w:val="Default"/>
        <w:jc w:val="both"/>
        <w:rPr>
          <w:sz w:val="22"/>
          <w:szCs w:val="22"/>
        </w:rPr>
      </w:pPr>
      <w:r w:rsidRPr="001B6DB2">
        <w:rPr>
          <w:b/>
          <w:sz w:val="22"/>
          <w:szCs w:val="22"/>
        </w:rPr>
        <w:t>9.</w:t>
      </w:r>
      <w:r w:rsidR="00F22BD1" w:rsidRPr="001B6DB2">
        <w:rPr>
          <w:b/>
          <w:sz w:val="22"/>
          <w:szCs w:val="22"/>
        </w:rPr>
        <w:t>2.</w:t>
      </w:r>
      <w:r w:rsidRPr="001B6DB2">
        <w:rPr>
          <w:sz w:val="22"/>
          <w:szCs w:val="22"/>
        </w:rPr>
        <w:t xml:space="preserve">   </w:t>
      </w:r>
      <w:r w:rsidR="00F22BD1" w:rsidRPr="001B6DB2">
        <w:rPr>
          <w:sz w:val="22"/>
          <w:szCs w:val="22"/>
        </w:rPr>
        <w:t>Za najkorzystniejszą uznana zostanie ta oferta, która uzyska największą ilość punktów.</w:t>
      </w:r>
    </w:p>
    <w:p w:rsidR="00F22BD1" w:rsidRPr="001B6DB2" w:rsidRDefault="00B72C8E" w:rsidP="000F2213">
      <w:pPr>
        <w:autoSpaceDE w:val="0"/>
        <w:autoSpaceDN w:val="0"/>
        <w:adjustRightInd w:val="0"/>
        <w:spacing w:after="0" w:line="240" w:lineRule="auto"/>
        <w:ind w:left="567" w:hanging="567"/>
        <w:jc w:val="both"/>
      </w:pPr>
      <w:r w:rsidRPr="001B6DB2">
        <w:rPr>
          <w:b/>
        </w:rPr>
        <w:t xml:space="preserve">9.3.  </w:t>
      </w:r>
      <w:r w:rsidR="00F22BD1" w:rsidRPr="001B6DB2">
        <w:t>W toku badania i oceny ofert zamawiający może żądać od wykonawców wyjaśnień dotyczących treści złożonych ofert. Niedopuszczalne jest prowadzenie między zamawiającym a wykonawcą negocjacji dotyczących złożonej oferty oraz, z zastrzeżeniem pkt. 4. dokonywanie jakiejkolwiek zmiany w jej treści.</w:t>
      </w:r>
    </w:p>
    <w:p w:rsidR="00F22BD1" w:rsidRPr="001B6DB2" w:rsidRDefault="00B72C8E" w:rsidP="000F2213">
      <w:pPr>
        <w:autoSpaceDE w:val="0"/>
        <w:autoSpaceDN w:val="0"/>
        <w:adjustRightInd w:val="0"/>
        <w:spacing w:after="0" w:line="240" w:lineRule="auto"/>
        <w:jc w:val="both"/>
      </w:pPr>
      <w:r w:rsidRPr="001B6DB2">
        <w:t>9.</w:t>
      </w:r>
      <w:r w:rsidR="00F22BD1" w:rsidRPr="001B6DB2">
        <w:t>4.  Zamawiający poprawia w ofercie:</w:t>
      </w:r>
    </w:p>
    <w:p w:rsidR="00F22BD1" w:rsidRPr="001B6DB2" w:rsidRDefault="00B72C8E" w:rsidP="000F2213">
      <w:pPr>
        <w:autoSpaceDE w:val="0"/>
        <w:autoSpaceDN w:val="0"/>
        <w:adjustRightInd w:val="0"/>
        <w:spacing w:after="0" w:line="240" w:lineRule="auto"/>
        <w:jc w:val="both"/>
      </w:pPr>
      <w:r w:rsidRPr="001B6DB2">
        <w:t xml:space="preserve">9.4.1. </w:t>
      </w:r>
      <w:r w:rsidR="00F22BD1" w:rsidRPr="001B6DB2">
        <w:t>oczywiste omyłki pisarskie,</w:t>
      </w:r>
    </w:p>
    <w:p w:rsidR="00F22BD1" w:rsidRPr="001B6DB2" w:rsidRDefault="00B72C8E" w:rsidP="000F2213">
      <w:pPr>
        <w:autoSpaceDE w:val="0"/>
        <w:autoSpaceDN w:val="0"/>
        <w:adjustRightInd w:val="0"/>
        <w:spacing w:after="0" w:line="240" w:lineRule="auto"/>
        <w:jc w:val="both"/>
      </w:pPr>
      <w:r w:rsidRPr="001B6DB2">
        <w:t xml:space="preserve">9.4.2. </w:t>
      </w:r>
      <w:r w:rsidR="00F22BD1" w:rsidRPr="001B6DB2">
        <w:t>oczywiste omyłki rachunkowe, z uwzględnieniem konsekwencji rachunkowych dokonanych poprawek,</w:t>
      </w:r>
    </w:p>
    <w:p w:rsidR="00F22BD1" w:rsidRPr="001B6DB2" w:rsidRDefault="00B72C8E" w:rsidP="000F2213">
      <w:pPr>
        <w:autoSpaceDE w:val="0"/>
        <w:autoSpaceDN w:val="0"/>
        <w:adjustRightInd w:val="0"/>
        <w:spacing w:after="0" w:line="240" w:lineRule="auto"/>
        <w:jc w:val="both"/>
      </w:pPr>
      <w:r w:rsidRPr="001B6DB2">
        <w:t xml:space="preserve">9.4.3. </w:t>
      </w:r>
      <w:r w:rsidR="00F22BD1" w:rsidRPr="001B6DB2">
        <w:t xml:space="preserve"> inne omyłki polegające na niezgodności oferty ze specyfikacją istotnych warunków zamówienia,</w:t>
      </w:r>
    </w:p>
    <w:p w:rsidR="00B416E0" w:rsidRPr="001B6DB2" w:rsidRDefault="00F22BD1" w:rsidP="000F2213">
      <w:pPr>
        <w:autoSpaceDE w:val="0"/>
        <w:autoSpaceDN w:val="0"/>
        <w:adjustRightInd w:val="0"/>
        <w:spacing w:after="0" w:line="240" w:lineRule="auto"/>
        <w:jc w:val="both"/>
      </w:pPr>
      <w:r w:rsidRPr="001B6DB2">
        <w:t>niepowodujące istotnych zmian w treści oferty</w:t>
      </w:r>
      <w:r w:rsidR="00B416E0" w:rsidRPr="001B6DB2">
        <w:t xml:space="preserve"> </w:t>
      </w:r>
      <w:r w:rsidRPr="001B6DB2">
        <w:t>– niezwłocznie zawiadamiając o tym Wykonawcę, którego oferta została poprawiona</w:t>
      </w:r>
    </w:p>
    <w:p w:rsidR="00F22BD1" w:rsidRPr="001B6DB2" w:rsidRDefault="00B72C8E" w:rsidP="000F2213">
      <w:pPr>
        <w:autoSpaceDE w:val="0"/>
        <w:autoSpaceDN w:val="0"/>
        <w:adjustRightInd w:val="0"/>
        <w:spacing w:after="0" w:line="240" w:lineRule="auto"/>
        <w:jc w:val="both"/>
        <w:rPr>
          <w:b/>
          <w:bCs/>
          <w:color w:val="000000"/>
          <w:lang w:eastAsia="pl-PL"/>
        </w:rPr>
      </w:pPr>
      <w:r w:rsidRPr="001B6DB2">
        <w:rPr>
          <w:b/>
          <w:bCs/>
          <w:color w:val="000000"/>
          <w:lang w:eastAsia="pl-PL"/>
        </w:rPr>
        <w:t>X</w:t>
      </w:r>
      <w:r w:rsidR="00F22BD1" w:rsidRPr="001B6DB2">
        <w:rPr>
          <w:b/>
          <w:bCs/>
          <w:color w:val="000000"/>
          <w:lang w:eastAsia="pl-PL"/>
        </w:rPr>
        <w:t xml:space="preserve">. </w:t>
      </w:r>
      <w:r w:rsidRPr="001B6DB2">
        <w:rPr>
          <w:b/>
          <w:bCs/>
          <w:color w:val="000000"/>
          <w:lang w:eastAsia="pl-PL"/>
        </w:rPr>
        <w:t xml:space="preserve"> </w:t>
      </w:r>
      <w:r w:rsidR="00F22BD1" w:rsidRPr="001B6DB2">
        <w:rPr>
          <w:b/>
          <w:bCs/>
          <w:color w:val="000000"/>
          <w:lang w:eastAsia="pl-PL"/>
        </w:rPr>
        <w:t>Informacje dotycz</w:t>
      </w:r>
      <w:r w:rsidR="00F22BD1" w:rsidRPr="001B6DB2">
        <w:rPr>
          <w:rFonts w:eastAsia="Arial,Bold"/>
          <w:b/>
          <w:bCs/>
          <w:color w:val="000000"/>
          <w:lang w:eastAsia="pl-PL"/>
        </w:rPr>
        <w:t>ą</w:t>
      </w:r>
      <w:r w:rsidR="00F22BD1" w:rsidRPr="001B6DB2">
        <w:rPr>
          <w:b/>
          <w:bCs/>
          <w:color w:val="000000"/>
          <w:lang w:eastAsia="pl-PL"/>
        </w:rPr>
        <w:t>ce wyboru najkorzystniejszej oferty</w:t>
      </w:r>
    </w:p>
    <w:p w:rsidR="00F22BD1" w:rsidRPr="001B6DB2" w:rsidRDefault="00B72C8E" w:rsidP="000F2213">
      <w:pPr>
        <w:autoSpaceDE w:val="0"/>
        <w:autoSpaceDN w:val="0"/>
        <w:adjustRightInd w:val="0"/>
        <w:spacing w:after="0" w:line="240" w:lineRule="auto"/>
        <w:jc w:val="both"/>
        <w:rPr>
          <w:color w:val="000000"/>
          <w:lang w:eastAsia="pl-PL"/>
        </w:rPr>
      </w:pPr>
      <w:r w:rsidRPr="001B6DB2">
        <w:rPr>
          <w:b/>
          <w:color w:val="000000"/>
          <w:lang w:eastAsia="pl-PL"/>
        </w:rPr>
        <w:t>10.</w:t>
      </w:r>
      <w:r w:rsidR="00F22BD1" w:rsidRPr="001B6DB2">
        <w:rPr>
          <w:b/>
          <w:color w:val="000000"/>
          <w:lang w:eastAsia="pl-PL"/>
        </w:rPr>
        <w:t>1.</w:t>
      </w:r>
      <w:r w:rsidR="00F22BD1" w:rsidRPr="001B6DB2">
        <w:rPr>
          <w:color w:val="000000"/>
          <w:lang w:eastAsia="pl-PL"/>
        </w:rPr>
        <w:t xml:space="preserve"> </w:t>
      </w:r>
      <w:r w:rsidRPr="001B6DB2">
        <w:rPr>
          <w:color w:val="000000"/>
          <w:lang w:eastAsia="pl-PL"/>
        </w:rPr>
        <w:t xml:space="preserve"> </w:t>
      </w:r>
      <w:r w:rsidR="00F22BD1" w:rsidRPr="001B6DB2">
        <w:rPr>
          <w:color w:val="000000"/>
          <w:lang w:eastAsia="pl-PL"/>
        </w:rPr>
        <w:t>Zamawiający będzie rozpatrywał tylko te oferty, które będą zawierały wszystkie załączniki.</w:t>
      </w:r>
    </w:p>
    <w:p w:rsidR="00F22BD1" w:rsidRPr="001B6DB2" w:rsidRDefault="00B72C8E" w:rsidP="000F2213">
      <w:pPr>
        <w:autoSpaceDE w:val="0"/>
        <w:autoSpaceDN w:val="0"/>
        <w:adjustRightInd w:val="0"/>
        <w:spacing w:after="0" w:line="240" w:lineRule="auto"/>
        <w:jc w:val="both"/>
        <w:rPr>
          <w:color w:val="0000FF"/>
          <w:lang w:eastAsia="pl-PL"/>
        </w:rPr>
      </w:pPr>
      <w:r w:rsidRPr="001B6DB2">
        <w:rPr>
          <w:b/>
          <w:color w:val="000000"/>
          <w:lang w:eastAsia="pl-PL"/>
        </w:rPr>
        <w:t>10.</w:t>
      </w:r>
      <w:r w:rsidR="00F22BD1" w:rsidRPr="001B6DB2">
        <w:rPr>
          <w:b/>
          <w:color w:val="000000"/>
          <w:lang w:eastAsia="pl-PL"/>
        </w:rPr>
        <w:t>2.</w:t>
      </w:r>
      <w:r w:rsidR="00F22BD1" w:rsidRPr="001B6DB2">
        <w:rPr>
          <w:color w:val="000000"/>
          <w:lang w:eastAsia="pl-PL"/>
        </w:rPr>
        <w:t xml:space="preserve"> </w:t>
      </w:r>
      <w:r w:rsidRPr="001B6DB2">
        <w:rPr>
          <w:color w:val="000000"/>
          <w:lang w:eastAsia="pl-PL"/>
        </w:rPr>
        <w:t xml:space="preserve"> </w:t>
      </w:r>
      <w:r w:rsidR="00F22BD1" w:rsidRPr="001B6DB2">
        <w:rPr>
          <w:color w:val="000000"/>
          <w:lang w:eastAsia="pl-PL"/>
        </w:rPr>
        <w:t xml:space="preserve">O przyjęciu lub odrzuceniu oferty Zamawiający zawiadomi oferentów e-mailem </w:t>
      </w:r>
      <w:r w:rsidR="00F22BD1" w:rsidRPr="001B6DB2">
        <w:rPr>
          <w:color w:val="0000FF"/>
          <w:lang w:eastAsia="pl-PL"/>
        </w:rPr>
        <w:t xml:space="preserve"> </w:t>
      </w:r>
      <w:r w:rsidR="00F22BD1" w:rsidRPr="001B6DB2">
        <w:rPr>
          <w:lang w:eastAsia="pl-PL"/>
        </w:rPr>
        <w:t xml:space="preserve">oraz </w:t>
      </w:r>
      <w:r w:rsidR="00F22BD1" w:rsidRPr="001B6DB2">
        <w:rPr>
          <w:bCs/>
          <w:color w:val="000000"/>
          <w:lang w:eastAsia="pl-PL"/>
        </w:rPr>
        <w:t>na tablicy ogłoszeń</w:t>
      </w:r>
    </w:p>
    <w:p w:rsidR="00F22BD1" w:rsidRPr="001B6DB2" w:rsidRDefault="00B72C8E" w:rsidP="000F2213">
      <w:pPr>
        <w:autoSpaceDE w:val="0"/>
        <w:autoSpaceDN w:val="0"/>
        <w:adjustRightInd w:val="0"/>
        <w:spacing w:after="0" w:line="240" w:lineRule="auto"/>
        <w:ind w:left="567" w:hanging="567"/>
        <w:jc w:val="both"/>
        <w:rPr>
          <w:color w:val="000000"/>
          <w:lang w:eastAsia="pl-PL"/>
        </w:rPr>
      </w:pPr>
      <w:r w:rsidRPr="001B6DB2">
        <w:rPr>
          <w:b/>
          <w:color w:val="000000"/>
          <w:lang w:eastAsia="pl-PL"/>
        </w:rPr>
        <w:t>10.</w:t>
      </w:r>
      <w:r w:rsidR="00F22BD1" w:rsidRPr="001B6DB2">
        <w:rPr>
          <w:b/>
          <w:color w:val="000000"/>
          <w:lang w:eastAsia="pl-PL"/>
        </w:rPr>
        <w:t>3.</w:t>
      </w:r>
      <w:r w:rsidR="00F22BD1" w:rsidRPr="001B6DB2">
        <w:rPr>
          <w:color w:val="000000"/>
          <w:lang w:eastAsia="pl-PL"/>
        </w:rPr>
        <w:t xml:space="preserve"> </w:t>
      </w:r>
      <w:r w:rsidRPr="001B6DB2">
        <w:rPr>
          <w:color w:val="000000"/>
          <w:lang w:eastAsia="pl-PL"/>
        </w:rPr>
        <w:t xml:space="preserve"> </w:t>
      </w:r>
      <w:r w:rsidR="00F22BD1" w:rsidRPr="001B6DB2">
        <w:rPr>
          <w:color w:val="000000"/>
          <w:lang w:eastAsia="pl-PL"/>
        </w:rPr>
        <w:t xml:space="preserve">Jeżeli Wykonawca, którego oferta została wybrana uchyla się od zawarcia umowy, Zamawiający może </w:t>
      </w:r>
      <w:r w:rsidRPr="001B6DB2">
        <w:rPr>
          <w:color w:val="000000"/>
          <w:lang w:eastAsia="pl-PL"/>
        </w:rPr>
        <w:t xml:space="preserve"> </w:t>
      </w:r>
      <w:r w:rsidR="00F22BD1" w:rsidRPr="001B6DB2">
        <w:rPr>
          <w:color w:val="000000"/>
          <w:lang w:eastAsia="pl-PL"/>
        </w:rPr>
        <w:t>wybrać ofertę najkorzystniejszą spośród pozostałych ofert.</w:t>
      </w:r>
    </w:p>
    <w:p w:rsidR="00F22BD1" w:rsidRPr="001B6DB2" w:rsidRDefault="00B72C8E" w:rsidP="000F2213">
      <w:pPr>
        <w:autoSpaceDE w:val="0"/>
        <w:autoSpaceDN w:val="0"/>
        <w:adjustRightInd w:val="0"/>
        <w:spacing w:after="0" w:line="240" w:lineRule="auto"/>
        <w:ind w:left="567" w:hanging="567"/>
        <w:jc w:val="both"/>
        <w:rPr>
          <w:lang w:eastAsia="pl-PL"/>
        </w:rPr>
      </w:pPr>
      <w:r w:rsidRPr="001B6DB2">
        <w:rPr>
          <w:b/>
          <w:lang w:eastAsia="pl-PL"/>
        </w:rPr>
        <w:t>10.</w:t>
      </w:r>
      <w:r w:rsidR="00F22BD1" w:rsidRPr="001B6DB2">
        <w:rPr>
          <w:b/>
          <w:lang w:eastAsia="pl-PL"/>
        </w:rPr>
        <w:t>4.</w:t>
      </w:r>
      <w:r w:rsidRPr="001B6DB2">
        <w:rPr>
          <w:b/>
          <w:lang w:eastAsia="pl-PL"/>
        </w:rPr>
        <w:t xml:space="preserve"> </w:t>
      </w:r>
      <w:r w:rsidR="00F22BD1" w:rsidRPr="001B6DB2">
        <w:rPr>
          <w:lang w:eastAsia="pl-PL"/>
        </w:rPr>
        <w:t xml:space="preserve"> W przypadku gdy najkorzystniejsza oferta przewyższa kwotę , </w:t>
      </w:r>
      <w:r w:rsidR="00F22BD1" w:rsidRPr="001B6DB2">
        <w:t>którą zamawiający zamierzał przeznaczyć na sfinansowanie zamówienia, zamawiający zaprosi do negocjacji wybranego zgodnie z zasadą konkurencyjności oferenta.</w:t>
      </w:r>
    </w:p>
    <w:p w:rsidR="00F22BD1" w:rsidRPr="001B6DB2" w:rsidRDefault="00F22BD1" w:rsidP="000F2213">
      <w:pPr>
        <w:autoSpaceDE w:val="0"/>
        <w:autoSpaceDN w:val="0"/>
        <w:adjustRightInd w:val="0"/>
        <w:spacing w:after="0" w:line="240" w:lineRule="auto"/>
        <w:jc w:val="both"/>
        <w:rPr>
          <w:b/>
          <w:bCs/>
          <w:color w:val="000000"/>
          <w:lang w:eastAsia="pl-PL"/>
        </w:rPr>
      </w:pPr>
    </w:p>
    <w:p w:rsidR="00F22BD1" w:rsidRPr="001B6DB2" w:rsidRDefault="00B72C8E" w:rsidP="000F2213">
      <w:pPr>
        <w:autoSpaceDE w:val="0"/>
        <w:autoSpaceDN w:val="0"/>
        <w:adjustRightInd w:val="0"/>
        <w:spacing w:after="0" w:line="240" w:lineRule="auto"/>
        <w:jc w:val="both"/>
        <w:rPr>
          <w:b/>
          <w:bCs/>
          <w:color w:val="000000"/>
          <w:lang w:eastAsia="pl-PL"/>
        </w:rPr>
      </w:pPr>
      <w:r w:rsidRPr="001B6DB2">
        <w:rPr>
          <w:b/>
          <w:bCs/>
          <w:color w:val="000000"/>
          <w:lang w:eastAsia="pl-PL"/>
        </w:rPr>
        <w:t>XI</w:t>
      </w:r>
      <w:r w:rsidR="00F22BD1" w:rsidRPr="001B6DB2">
        <w:rPr>
          <w:b/>
          <w:bCs/>
          <w:color w:val="000000"/>
          <w:lang w:eastAsia="pl-PL"/>
        </w:rPr>
        <w:t>. Dodatkowe informacje</w:t>
      </w:r>
    </w:p>
    <w:p w:rsidR="00F22BD1" w:rsidRPr="001B6DB2" w:rsidRDefault="00F22BD1" w:rsidP="000F2213">
      <w:pPr>
        <w:autoSpaceDE w:val="0"/>
        <w:autoSpaceDN w:val="0"/>
        <w:adjustRightInd w:val="0"/>
        <w:spacing w:after="0" w:line="240" w:lineRule="auto"/>
        <w:jc w:val="both"/>
        <w:rPr>
          <w:color w:val="000000"/>
          <w:lang w:eastAsia="pl-PL"/>
        </w:rPr>
      </w:pPr>
      <w:r w:rsidRPr="001B6DB2">
        <w:rPr>
          <w:color w:val="000000"/>
          <w:lang w:eastAsia="pl-PL"/>
        </w:rPr>
        <w:t xml:space="preserve"> </w:t>
      </w:r>
    </w:p>
    <w:p w:rsidR="00F22BD1" w:rsidRPr="001B6DB2" w:rsidRDefault="00B72C8E" w:rsidP="000F2213">
      <w:pPr>
        <w:autoSpaceDE w:val="0"/>
        <w:autoSpaceDN w:val="0"/>
        <w:adjustRightInd w:val="0"/>
        <w:spacing w:after="0" w:line="240" w:lineRule="auto"/>
        <w:ind w:left="567" w:hanging="567"/>
        <w:jc w:val="both"/>
        <w:rPr>
          <w:color w:val="0000FF"/>
          <w:lang w:eastAsia="pl-PL"/>
        </w:rPr>
      </w:pPr>
      <w:r w:rsidRPr="001B6DB2">
        <w:rPr>
          <w:b/>
          <w:color w:val="000000"/>
          <w:lang w:eastAsia="pl-PL"/>
        </w:rPr>
        <w:lastRenderedPageBreak/>
        <w:t>11.</w:t>
      </w:r>
      <w:r w:rsidR="00F22BD1" w:rsidRPr="001B6DB2">
        <w:rPr>
          <w:b/>
          <w:color w:val="000000"/>
          <w:lang w:eastAsia="pl-PL"/>
        </w:rPr>
        <w:t>1.</w:t>
      </w:r>
      <w:r w:rsidR="00F22BD1" w:rsidRPr="001B6DB2">
        <w:rPr>
          <w:color w:val="000000"/>
          <w:lang w:eastAsia="pl-PL"/>
        </w:rPr>
        <w:t xml:space="preserve"> Zamawiający zastrzega sobie możliwość zmiany lub uzupełnienia treści zapytania ofertowego przed </w:t>
      </w:r>
      <w:r w:rsidRPr="001B6DB2">
        <w:rPr>
          <w:color w:val="000000"/>
          <w:lang w:eastAsia="pl-PL"/>
        </w:rPr>
        <w:t xml:space="preserve">   </w:t>
      </w:r>
      <w:r w:rsidR="00F22BD1" w:rsidRPr="001B6DB2">
        <w:rPr>
          <w:color w:val="000000"/>
          <w:lang w:eastAsia="pl-PL"/>
        </w:rPr>
        <w:t xml:space="preserve">upływem terminu składania ofert. Informacja o wprowadzeniu zmian lub uzupełnieniu treści zapytania ofertowego zostanie przekazana Wykonawcom zaproszonym do składania ofert, jak również zostanie opublikowana na </w:t>
      </w:r>
      <w:r w:rsidR="00F22BD1" w:rsidRPr="001B6DB2">
        <w:rPr>
          <w:bCs/>
          <w:color w:val="000000"/>
          <w:lang w:eastAsia="pl-PL"/>
        </w:rPr>
        <w:t xml:space="preserve">  tablicy ogłoszeń</w:t>
      </w:r>
    </w:p>
    <w:p w:rsidR="00F22BD1" w:rsidRPr="001B6DB2" w:rsidRDefault="00B72C8E" w:rsidP="000F2213">
      <w:pPr>
        <w:autoSpaceDE w:val="0"/>
        <w:autoSpaceDN w:val="0"/>
        <w:adjustRightInd w:val="0"/>
        <w:spacing w:after="0" w:line="240" w:lineRule="auto"/>
        <w:ind w:left="567" w:hanging="567"/>
        <w:jc w:val="both"/>
        <w:rPr>
          <w:color w:val="000000"/>
          <w:lang w:eastAsia="pl-PL"/>
        </w:rPr>
      </w:pPr>
      <w:r w:rsidRPr="001B6DB2">
        <w:rPr>
          <w:color w:val="000000"/>
          <w:lang w:eastAsia="pl-PL"/>
        </w:rPr>
        <w:t xml:space="preserve">            </w:t>
      </w:r>
      <w:r w:rsidR="00F22BD1" w:rsidRPr="001B6DB2">
        <w:rPr>
          <w:color w:val="000000"/>
          <w:lang w:eastAsia="pl-PL"/>
        </w:rPr>
        <w:t>Jeżeli wprowadzone zmiany lub uzupełnienia treści zapytania ofertowego będą wymagały zmiany treści ofert, Zamawiający przedłuży termin składania ofert o czas potrzebny na dokonanie zmian w ofercie.</w:t>
      </w:r>
    </w:p>
    <w:p w:rsidR="00F22BD1" w:rsidRPr="001B6DB2" w:rsidRDefault="00B72C8E" w:rsidP="000F2213">
      <w:pPr>
        <w:autoSpaceDE w:val="0"/>
        <w:autoSpaceDN w:val="0"/>
        <w:adjustRightInd w:val="0"/>
        <w:spacing w:after="0" w:line="240" w:lineRule="auto"/>
        <w:ind w:left="567" w:hanging="567"/>
        <w:jc w:val="both"/>
        <w:rPr>
          <w:color w:val="000000"/>
          <w:lang w:eastAsia="pl-PL"/>
        </w:rPr>
      </w:pPr>
      <w:r w:rsidRPr="001B6DB2">
        <w:rPr>
          <w:b/>
          <w:color w:val="000000"/>
          <w:lang w:eastAsia="pl-PL"/>
        </w:rPr>
        <w:t>11.</w:t>
      </w:r>
      <w:r w:rsidR="00F22BD1" w:rsidRPr="001B6DB2">
        <w:rPr>
          <w:b/>
          <w:color w:val="000000"/>
          <w:lang w:eastAsia="pl-PL"/>
        </w:rPr>
        <w:t>2.</w:t>
      </w:r>
      <w:r w:rsidR="00F22BD1" w:rsidRPr="001B6DB2">
        <w:rPr>
          <w:color w:val="000000"/>
          <w:lang w:eastAsia="pl-PL"/>
        </w:rPr>
        <w:t xml:space="preserve"> </w:t>
      </w:r>
      <w:r w:rsidRPr="001B6DB2">
        <w:rPr>
          <w:color w:val="000000"/>
          <w:lang w:eastAsia="pl-PL"/>
        </w:rPr>
        <w:t xml:space="preserve"> </w:t>
      </w:r>
      <w:r w:rsidR="00F22BD1" w:rsidRPr="001B6DB2">
        <w:rPr>
          <w:color w:val="000000"/>
          <w:lang w:eastAsia="pl-PL"/>
        </w:rPr>
        <w:t>Zamawiający i Wykonawca porozumiewają się w formie pisemnej oraz za pomocą poczty elektronicznej lub telefonicznie. W przypadku porozumiewania się za pomocą poczty elektronicznej każda ze stron na żądanie drugiej niezwłocznie potwierdza fakt otrzymania korespondencji.</w:t>
      </w:r>
    </w:p>
    <w:p w:rsidR="00F22BD1" w:rsidRPr="001B6DB2" w:rsidRDefault="00B72C8E" w:rsidP="0041030B">
      <w:pPr>
        <w:autoSpaceDE w:val="0"/>
        <w:autoSpaceDN w:val="0"/>
        <w:adjustRightInd w:val="0"/>
        <w:spacing w:after="0" w:line="240" w:lineRule="auto"/>
        <w:jc w:val="both"/>
        <w:rPr>
          <w:color w:val="000000"/>
          <w:lang w:eastAsia="pl-PL"/>
        </w:rPr>
      </w:pPr>
      <w:r w:rsidRPr="001B6DB2">
        <w:rPr>
          <w:b/>
          <w:color w:val="000000"/>
          <w:lang w:eastAsia="pl-PL"/>
        </w:rPr>
        <w:t>11.</w:t>
      </w:r>
      <w:r w:rsidR="00F22BD1" w:rsidRPr="001B6DB2">
        <w:rPr>
          <w:b/>
          <w:color w:val="000000"/>
          <w:lang w:eastAsia="pl-PL"/>
        </w:rPr>
        <w:t>3.</w:t>
      </w:r>
      <w:r w:rsidR="00F22BD1" w:rsidRPr="001B6DB2">
        <w:rPr>
          <w:color w:val="000000"/>
          <w:lang w:eastAsia="pl-PL"/>
        </w:rPr>
        <w:t xml:space="preserve"> Dodatkowych</w:t>
      </w:r>
      <w:r w:rsidR="00C3365F" w:rsidRPr="001B6DB2">
        <w:rPr>
          <w:color w:val="000000"/>
          <w:lang w:eastAsia="pl-PL"/>
        </w:rPr>
        <w:t xml:space="preserve"> informacji</w:t>
      </w:r>
      <w:r w:rsidR="006C16DD" w:rsidRPr="001B6DB2">
        <w:rPr>
          <w:color w:val="000000"/>
          <w:lang w:eastAsia="pl-PL"/>
        </w:rPr>
        <w:t xml:space="preserve"> udziela </w:t>
      </w:r>
      <w:r w:rsidR="006C16DD" w:rsidRPr="001B6DB2">
        <w:rPr>
          <w:b/>
          <w:color w:val="000000"/>
          <w:lang w:eastAsia="pl-PL"/>
        </w:rPr>
        <w:t>Janina Kamiń</w:t>
      </w:r>
      <w:r w:rsidR="000F281C" w:rsidRPr="001B6DB2">
        <w:rPr>
          <w:b/>
          <w:color w:val="000000"/>
          <w:lang w:eastAsia="pl-PL"/>
        </w:rPr>
        <w:t>ska – nr tel. 41 2646029</w:t>
      </w:r>
      <w:r w:rsidR="006C16DD" w:rsidRPr="001B6DB2">
        <w:rPr>
          <w:b/>
          <w:color w:val="000000"/>
          <w:lang w:eastAsia="pl-PL"/>
        </w:rPr>
        <w:t>.</w:t>
      </w:r>
      <w:r w:rsidR="00C3365F" w:rsidRPr="001B6DB2">
        <w:rPr>
          <w:b/>
          <w:color w:val="FF0000"/>
          <w:lang w:eastAsia="pl-PL"/>
        </w:rPr>
        <w:t xml:space="preserve">  </w:t>
      </w:r>
      <w:r w:rsidR="0041030B" w:rsidRPr="001B6DB2">
        <w:rPr>
          <w:b/>
          <w:color w:val="000000"/>
          <w:lang w:eastAsia="pl-PL"/>
        </w:rPr>
        <w:t xml:space="preserve"> </w:t>
      </w:r>
      <w:r w:rsidR="00331342" w:rsidRPr="001B6DB2">
        <w:rPr>
          <w:color w:val="000000"/>
          <w:lang w:eastAsia="pl-PL"/>
        </w:rPr>
        <w:tab/>
      </w:r>
    </w:p>
    <w:p w:rsidR="00F22BD1" w:rsidRPr="001B6DB2" w:rsidRDefault="004F4FDA" w:rsidP="000F2213">
      <w:pPr>
        <w:autoSpaceDE w:val="0"/>
        <w:autoSpaceDN w:val="0"/>
        <w:adjustRightInd w:val="0"/>
        <w:spacing w:after="0" w:line="240" w:lineRule="auto"/>
        <w:jc w:val="both"/>
        <w:rPr>
          <w:b/>
          <w:bCs/>
          <w:color w:val="000000"/>
          <w:lang w:eastAsia="pl-PL"/>
        </w:rPr>
      </w:pPr>
      <w:r w:rsidRPr="001B6DB2">
        <w:rPr>
          <w:b/>
          <w:bCs/>
          <w:color w:val="000000"/>
          <w:lang w:eastAsia="pl-PL"/>
        </w:rPr>
        <w:t>I</w:t>
      </w:r>
      <w:r w:rsidR="00466C3F" w:rsidRPr="001B6DB2">
        <w:rPr>
          <w:b/>
          <w:bCs/>
          <w:color w:val="000000"/>
          <w:lang w:eastAsia="pl-PL"/>
        </w:rPr>
        <w:t>X</w:t>
      </w:r>
      <w:r w:rsidR="00F22BD1" w:rsidRPr="001B6DB2">
        <w:rPr>
          <w:b/>
          <w:bCs/>
          <w:color w:val="000000"/>
          <w:lang w:eastAsia="pl-PL"/>
        </w:rPr>
        <w:t>. Zał</w:t>
      </w:r>
      <w:r w:rsidR="00F22BD1" w:rsidRPr="001B6DB2">
        <w:rPr>
          <w:rFonts w:eastAsia="Arial,Bold"/>
          <w:b/>
          <w:bCs/>
          <w:color w:val="000000"/>
          <w:lang w:eastAsia="pl-PL"/>
        </w:rPr>
        <w:t>ą</w:t>
      </w:r>
      <w:r w:rsidR="00F22BD1" w:rsidRPr="001B6DB2">
        <w:rPr>
          <w:b/>
          <w:bCs/>
          <w:color w:val="000000"/>
          <w:lang w:eastAsia="pl-PL"/>
        </w:rPr>
        <w:t>czniki</w:t>
      </w:r>
    </w:p>
    <w:p w:rsidR="007077CC" w:rsidRPr="001B6DB2" w:rsidRDefault="007077CC" w:rsidP="000F2213">
      <w:pPr>
        <w:autoSpaceDE w:val="0"/>
        <w:autoSpaceDN w:val="0"/>
        <w:adjustRightInd w:val="0"/>
        <w:spacing w:after="0" w:line="240" w:lineRule="auto"/>
        <w:jc w:val="both"/>
        <w:rPr>
          <w:b/>
          <w:bCs/>
          <w:color w:val="000000"/>
          <w:lang w:eastAsia="pl-PL"/>
        </w:rPr>
      </w:pPr>
    </w:p>
    <w:p w:rsidR="007077CC" w:rsidRPr="001B6DB2" w:rsidRDefault="007077CC" w:rsidP="006F0DCC">
      <w:pPr>
        <w:numPr>
          <w:ilvl w:val="0"/>
          <w:numId w:val="27"/>
        </w:numPr>
        <w:tabs>
          <w:tab w:val="left" w:pos="2880"/>
        </w:tabs>
        <w:spacing w:after="0" w:line="360" w:lineRule="auto"/>
        <w:ind w:left="714" w:hanging="357"/>
        <w:jc w:val="both"/>
        <w:rPr>
          <w:rFonts w:cs="Tahoma"/>
          <w:bCs/>
        </w:rPr>
      </w:pPr>
      <w:r w:rsidRPr="001B6DB2">
        <w:rPr>
          <w:rFonts w:cs="Tahoma"/>
        </w:rPr>
        <w:t>Załącznik nr 1 – Opis</w:t>
      </w:r>
      <w:r w:rsidRPr="001B6DB2">
        <w:rPr>
          <w:rFonts w:cs="Tahoma"/>
          <w:bCs/>
        </w:rPr>
        <w:t xml:space="preserve"> przedmiotu zamówienia </w:t>
      </w:r>
    </w:p>
    <w:p w:rsidR="007077CC" w:rsidRPr="001B6DB2" w:rsidRDefault="007077CC" w:rsidP="006F0DCC">
      <w:pPr>
        <w:numPr>
          <w:ilvl w:val="0"/>
          <w:numId w:val="27"/>
        </w:numPr>
        <w:tabs>
          <w:tab w:val="left" w:pos="2880"/>
        </w:tabs>
        <w:spacing w:after="0" w:line="360" w:lineRule="auto"/>
        <w:ind w:left="714" w:hanging="357"/>
        <w:jc w:val="both"/>
        <w:rPr>
          <w:rFonts w:cs="Tahoma"/>
          <w:bCs/>
        </w:rPr>
      </w:pPr>
      <w:r w:rsidRPr="001B6DB2">
        <w:rPr>
          <w:rFonts w:cs="Tahoma"/>
          <w:bCs/>
        </w:rPr>
        <w:t>Załącznik nr</w:t>
      </w:r>
      <w:r w:rsidRPr="001B6DB2">
        <w:rPr>
          <w:rFonts w:cs="Tahoma"/>
        </w:rPr>
        <w:t xml:space="preserve"> 2 – Druk</w:t>
      </w:r>
      <w:r w:rsidRPr="001B6DB2">
        <w:rPr>
          <w:rFonts w:cs="Tahoma"/>
          <w:bCs/>
        </w:rPr>
        <w:t xml:space="preserve"> oferty cenowej</w:t>
      </w:r>
    </w:p>
    <w:p w:rsidR="007077CC" w:rsidRPr="001B6DB2" w:rsidRDefault="007077CC" w:rsidP="006F0DCC">
      <w:pPr>
        <w:numPr>
          <w:ilvl w:val="0"/>
          <w:numId w:val="27"/>
        </w:numPr>
        <w:tabs>
          <w:tab w:val="left" w:pos="3402"/>
        </w:tabs>
        <w:spacing w:after="0" w:line="360" w:lineRule="auto"/>
        <w:ind w:left="714" w:hanging="357"/>
        <w:jc w:val="both"/>
        <w:rPr>
          <w:rFonts w:cs="Tahoma"/>
          <w:bCs/>
        </w:rPr>
      </w:pPr>
      <w:r w:rsidRPr="001B6DB2">
        <w:rPr>
          <w:rFonts w:cs="Tahoma"/>
          <w:bCs/>
        </w:rPr>
        <w:t>Załącznik nr 3 – Oświadczenia</w:t>
      </w:r>
    </w:p>
    <w:p w:rsidR="007077CC" w:rsidRPr="001B6DB2" w:rsidRDefault="007077CC" w:rsidP="006F0DCC">
      <w:pPr>
        <w:numPr>
          <w:ilvl w:val="0"/>
          <w:numId w:val="27"/>
        </w:numPr>
        <w:tabs>
          <w:tab w:val="left" w:pos="3402"/>
        </w:tabs>
        <w:spacing w:after="0" w:line="360" w:lineRule="auto"/>
        <w:ind w:left="714" w:hanging="357"/>
        <w:jc w:val="both"/>
        <w:rPr>
          <w:rFonts w:cs="Tahoma"/>
          <w:bCs/>
        </w:rPr>
      </w:pPr>
      <w:r w:rsidRPr="001B6DB2">
        <w:rPr>
          <w:rFonts w:cs="Tahoma"/>
          <w:bCs/>
        </w:rPr>
        <w:t>Załącznik nr 4 – Projekt umowy</w:t>
      </w:r>
    </w:p>
    <w:p w:rsidR="007077CC" w:rsidRPr="001B6DB2" w:rsidRDefault="007077CC" w:rsidP="006F0DCC">
      <w:pPr>
        <w:numPr>
          <w:ilvl w:val="0"/>
          <w:numId w:val="27"/>
        </w:numPr>
        <w:tabs>
          <w:tab w:val="left" w:pos="3402"/>
        </w:tabs>
        <w:spacing w:after="0" w:line="360" w:lineRule="auto"/>
        <w:ind w:left="714" w:hanging="357"/>
        <w:jc w:val="both"/>
        <w:rPr>
          <w:rFonts w:cs="Tahoma"/>
          <w:bCs/>
        </w:rPr>
      </w:pPr>
      <w:r w:rsidRPr="001B6DB2">
        <w:rPr>
          <w:rFonts w:cs="Tahoma"/>
          <w:bCs/>
        </w:rPr>
        <w:t>Załącznik nr 5 – Wykaz narzędzi</w:t>
      </w:r>
    </w:p>
    <w:p w:rsidR="007077CC" w:rsidRPr="001B6DB2" w:rsidRDefault="007077CC" w:rsidP="006F0DCC">
      <w:pPr>
        <w:numPr>
          <w:ilvl w:val="0"/>
          <w:numId w:val="27"/>
        </w:numPr>
        <w:tabs>
          <w:tab w:val="left" w:pos="3402"/>
        </w:tabs>
        <w:spacing w:after="0" w:line="360" w:lineRule="auto"/>
        <w:ind w:left="714" w:hanging="357"/>
        <w:jc w:val="both"/>
        <w:rPr>
          <w:rFonts w:cs="Tahoma"/>
          <w:bCs/>
        </w:rPr>
      </w:pPr>
      <w:r w:rsidRPr="001B6DB2">
        <w:rPr>
          <w:rFonts w:cs="Tahoma"/>
          <w:bCs/>
        </w:rPr>
        <w:t>Załącznik nr 6 – Wykaz osób</w:t>
      </w:r>
    </w:p>
    <w:p w:rsidR="007077CC" w:rsidRPr="001B6DB2" w:rsidRDefault="007077CC" w:rsidP="006F0DCC">
      <w:pPr>
        <w:numPr>
          <w:ilvl w:val="0"/>
          <w:numId w:val="27"/>
        </w:numPr>
        <w:tabs>
          <w:tab w:val="left" w:pos="3402"/>
        </w:tabs>
        <w:spacing w:after="0" w:line="360" w:lineRule="auto"/>
        <w:ind w:left="714" w:hanging="357"/>
        <w:jc w:val="both"/>
        <w:rPr>
          <w:rFonts w:cs="Tahoma"/>
          <w:bCs/>
        </w:rPr>
      </w:pPr>
      <w:r w:rsidRPr="001B6DB2">
        <w:rPr>
          <w:rFonts w:cs="Tahoma"/>
          <w:bCs/>
        </w:rPr>
        <w:t>Załącznik nr 7 – Wykaz wykonanych usług</w:t>
      </w:r>
    </w:p>
    <w:p w:rsidR="007077CC" w:rsidRPr="001B6DB2" w:rsidRDefault="007077CC" w:rsidP="006F0DCC">
      <w:pPr>
        <w:numPr>
          <w:ilvl w:val="0"/>
          <w:numId w:val="27"/>
        </w:numPr>
        <w:tabs>
          <w:tab w:val="left" w:pos="3402"/>
        </w:tabs>
        <w:suppressAutoHyphens/>
        <w:spacing w:after="0" w:line="360" w:lineRule="auto"/>
        <w:jc w:val="both"/>
        <w:rPr>
          <w:rFonts w:cs="Tahoma"/>
        </w:rPr>
      </w:pPr>
      <w:r w:rsidRPr="001B6DB2">
        <w:rPr>
          <w:rFonts w:cs="Tahoma"/>
        </w:rPr>
        <w:t>Załącznik nr 8 - Wykaz wykonanych usług do otrzymania punktów w kryterium doświadczenie</w:t>
      </w:r>
    </w:p>
    <w:p w:rsidR="007077CC" w:rsidRPr="001B6DB2" w:rsidRDefault="007077CC" w:rsidP="006F0DCC">
      <w:pPr>
        <w:numPr>
          <w:ilvl w:val="0"/>
          <w:numId w:val="27"/>
        </w:numPr>
        <w:tabs>
          <w:tab w:val="left" w:pos="3402"/>
        </w:tabs>
        <w:suppressAutoHyphens/>
        <w:spacing w:after="0" w:line="360" w:lineRule="auto"/>
        <w:jc w:val="both"/>
        <w:rPr>
          <w:rFonts w:cs="Tahoma"/>
        </w:rPr>
      </w:pPr>
      <w:r w:rsidRPr="001B6DB2">
        <w:rPr>
          <w:rFonts w:cs="Tahoma"/>
        </w:rPr>
        <w:t xml:space="preserve">Załącznik nr 9 – Oświadczenie o  </w:t>
      </w:r>
      <w:r w:rsidRPr="001B6DB2">
        <w:rPr>
          <w:color w:val="000000"/>
          <w:lang w:eastAsia="pl-PL"/>
        </w:rPr>
        <w:t xml:space="preserve"> braku powiązania osobowo lub kapitałowo z Zamawiającym</w:t>
      </w:r>
    </w:p>
    <w:p w:rsidR="007077CC" w:rsidRPr="001B6DB2" w:rsidRDefault="007077CC" w:rsidP="000F2213">
      <w:pPr>
        <w:autoSpaceDE w:val="0"/>
        <w:autoSpaceDN w:val="0"/>
        <w:adjustRightInd w:val="0"/>
        <w:spacing w:after="0" w:line="240" w:lineRule="auto"/>
        <w:jc w:val="both"/>
        <w:rPr>
          <w:b/>
          <w:bCs/>
          <w:color w:val="000000"/>
          <w:lang w:eastAsia="pl-PL"/>
        </w:rPr>
      </w:pPr>
    </w:p>
    <w:p w:rsidR="007077CC" w:rsidRPr="001B6DB2" w:rsidRDefault="007077CC" w:rsidP="000F2213">
      <w:pPr>
        <w:jc w:val="both"/>
        <w:rPr>
          <w:color w:val="000000"/>
          <w:lang w:eastAsia="pl-PL"/>
        </w:rPr>
      </w:pPr>
      <w:r w:rsidRPr="001B6DB2">
        <w:rPr>
          <w:color w:val="000000"/>
          <w:lang w:eastAsia="pl-PL"/>
        </w:rPr>
        <w:t xml:space="preserve">                                                                                                                                                  Zatwierdzam:       </w:t>
      </w:r>
    </w:p>
    <w:p w:rsidR="007077CC" w:rsidRPr="001B6DB2" w:rsidRDefault="007077CC" w:rsidP="000F2213">
      <w:pPr>
        <w:jc w:val="both"/>
        <w:rPr>
          <w:color w:val="000000"/>
          <w:lang w:eastAsia="pl-PL"/>
        </w:rPr>
      </w:pPr>
    </w:p>
    <w:p w:rsidR="007077CC" w:rsidRDefault="007077CC" w:rsidP="000F2213">
      <w:pPr>
        <w:jc w:val="both"/>
        <w:rPr>
          <w:color w:val="000000"/>
          <w:lang w:eastAsia="pl-PL"/>
        </w:rPr>
      </w:pPr>
    </w:p>
    <w:p w:rsidR="007A6F7E" w:rsidRDefault="007A6F7E" w:rsidP="000F2213">
      <w:pPr>
        <w:jc w:val="both"/>
        <w:rPr>
          <w:color w:val="000000"/>
          <w:lang w:eastAsia="pl-PL"/>
        </w:rPr>
      </w:pPr>
    </w:p>
    <w:p w:rsidR="007A6F7E" w:rsidRDefault="007A6F7E" w:rsidP="000F2213">
      <w:pPr>
        <w:jc w:val="both"/>
        <w:rPr>
          <w:color w:val="000000"/>
          <w:lang w:eastAsia="pl-PL"/>
        </w:rPr>
      </w:pPr>
    </w:p>
    <w:p w:rsidR="007A6F7E" w:rsidRDefault="007A6F7E" w:rsidP="000F2213">
      <w:pPr>
        <w:jc w:val="both"/>
        <w:rPr>
          <w:color w:val="000000"/>
          <w:lang w:eastAsia="pl-PL"/>
        </w:rPr>
      </w:pPr>
    </w:p>
    <w:p w:rsidR="007A6F7E" w:rsidRDefault="007A6F7E" w:rsidP="000F2213">
      <w:pPr>
        <w:jc w:val="both"/>
        <w:rPr>
          <w:color w:val="000000"/>
          <w:lang w:eastAsia="pl-PL"/>
        </w:rPr>
      </w:pPr>
    </w:p>
    <w:p w:rsidR="007A6F7E" w:rsidRDefault="007A6F7E" w:rsidP="000F2213">
      <w:pPr>
        <w:jc w:val="both"/>
        <w:rPr>
          <w:color w:val="000000"/>
          <w:lang w:eastAsia="pl-PL"/>
        </w:rPr>
      </w:pPr>
    </w:p>
    <w:p w:rsidR="007A6F7E" w:rsidRDefault="007A6F7E" w:rsidP="000F2213">
      <w:pPr>
        <w:jc w:val="both"/>
        <w:rPr>
          <w:color w:val="000000"/>
          <w:lang w:eastAsia="pl-PL"/>
        </w:rPr>
      </w:pPr>
    </w:p>
    <w:p w:rsidR="007A6F7E" w:rsidRDefault="007A6F7E" w:rsidP="000F2213">
      <w:pPr>
        <w:jc w:val="both"/>
        <w:rPr>
          <w:color w:val="000000"/>
          <w:lang w:eastAsia="pl-PL"/>
        </w:rPr>
      </w:pPr>
    </w:p>
    <w:p w:rsidR="007A6F7E" w:rsidRDefault="007A6F7E" w:rsidP="000F2213">
      <w:pPr>
        <w:jc w:val="both"/>
        <w:rPr>
          <w:color w:val="000000"/>
          <w:lang w:eastAsia="pl-PL"/>
        </w:rPr>
      </w:pPr>
    </w:p>
    <w:p w:rsidR="007A6F7E" w:rsidRPr="001B6DB2" w:rsidRDefault="007A6F7E" w:rsidP="000F2213">
      <w:pPr>
        <w:jc w:val="both"/>
        <w:rPr>
          <w:color w:val="000000"/>
          <w:lang w:eastAsia="pl-PL"/>
        </w:rPr>
      </w:pPr>
    </w:p>
    <w:p w:rsidR="007077CC" w:rsidRPr="001B6DB2" w:rsidRDefault="007077CC" w:rsidP="000F2213">
      <w:pPr>
        <w:jc w:val="both"/>
        <w:rPr>
          <w:color w:val="000000"/>
          <w:lang w:eastAsia="pl-PL"/>
        </w:rPr>
      </w:pPr>
    </w:p>
    <w:p w:rsidR="007077CC" w:rsidRPr="001B6DB2" w:rsidRDefault="001245E2" w:rsidP="000F2213">
      <w:pPr>
        <w:jc w:val="both"/>
        <w:rPr>
          <w:rFonts w:cs="Tahoma"/>
          <w:b/>
          <w:bCs/>
          <w:u w:val="single"/>
        </w:rPr>
      </w:pPr>
      <w:r w:rsidRPr="001B6DB2">
        <w:rPr>
          <w:color w:val="000000"/>
          <w:lang w:eastAsia="pl-PL"/>
        </w:rPr>
        <w:lastRenderedPageBreak/>
        <w:t xml:space="preserve">                                                                                                                        </w:t>
      </w:r>
      <w:r w:rsidR="007077CC" w:rsidRPr="001B6DB2">
        <w:rPr>
          <w:rFonts w:cs="Tahoma"/>
          <w:b/>
          <w:bCs/>
          <w:u w:val="single"/>
        </w:rPr>
        <w:t>Załącznik nr 1 Opis przedmiotu zamówienia:</w:t>
      </w:r>
    </w:p>
    <w:p w:rsidR="007077CC" w:rsidRPr="001B6DB2" w:rsidRDefault="007077CC" w:rsidP="002767D4">
      <w:pPr>
        <w:numPr>
          <w:ilvl w:val="0"/>
          <w:numId w:val="30"/>
        </w:numPr>
        <w:jc w:val="both"/>
        <w:rPr>
          <w:rFonts w:cs="Tahoma"/>
          <w:b/>
          <w:i/>
          <w:u w:val="single"/>
        </w:rPr>
      </w:pPr>
      <w:r w:rsidRPr="001B6DB2">
        <w:rPr>
          <w:rFonts w:cs="Tahoma"/>
          <w:b/>
        </w:rPr>
        <w:t xml:space="preserve">Szczegółowy opis wymagań względem wykonawcy – </w:t>
      </w:r>
      <w:r w:rsidRPr="001B6DB2">
        <w:rPr>
          <w:rFonts w:cs="Tahoma"/>
          <w:b/>
          <w:i/>
          <w:u w:val="single"/>
        </w:rPr>
        <w:t>Ramowe Programy Szkoleń:</w:t>
      </w:r>
    </w:p>
    <w:p w:rsidR="006606E7" w:rsidRPr="001B6DB2" w:rsidRDefault="006606E7" w:rsidP="006606E7">
      <w:r w:rsidRPr="001B6DB2">
        <w:rPr>
          <w:rStyle w:val="Pogrubienie"/>
          <w:color w:val="000000"/>
        </w:rPr>
        <w:t xml:space="preserve">1. </w:t>
      </w:r>
      <w:r w:rsidRPr="001B6DB2">
        <w:rPr>
          <w:rFonts w:cs="Tahoma"/>
          <w:b/>
        </w:rPr>
        <w:t>PODSTAWY OBSŁUGI KOMPUTERA I INTERNETU</w:t>
      </w:r>
    </w:p>
    <w:p w:rsidR="006606E7" w:rsidRPr="001B6DB2" w:rsidRDefault="006606E7" w:rsidP="006606E7">
      <w:pPr>
        <w:rPr>
          <w:rFonts w:cs="Tahoma"/>
          <w:b/>
        </w:rPr>
      </w:pPr>
      <w:r w:rsidRPr="001B6DB2">
        <w:t xml:space="preserve">1. </w:t>
      </w:r>
      <w:r w:rsidRPr="001B6DB2">
        <w:rPr>
          <w:rFonts w:cs="Tahoma"/>
        </w:rPr>
        <w:t xml:space="preserve">Przedmiotem zamówienia jest usługa w zakresie przeprowadzenia szkolenia pod nazwą </w:t>
      </w:r>
      <w:r w:rsidRPr="001B6DB2">
        <w:rPr>
          <w:rFonts w:cs="Tahoma"/>
          <w:b/>
          <w:bCs/>
        </w:rPr>
        <w:t>„</w:t>
      </w:r>
      <w:r w:rsidRPr="001B6DB2">
        <w:rPr>
          <w:rFonts w:cs="Tahoma"/>
          <w:b/>
        </w:rPr>
        <w:t>Podstawy obsługi komputera i Internetu</w:t>
      </w:r>
      <w:r w:rsidR="007A6F7E">
        <w:rPr>
          <w:rFonts w:cs="Tahoma"/>
          <w:b/>
        </w:rPr>
        <w:t>”</w:t>
      </w:r>
      <w:r w:rsidRPr="001B6DB2">
        <w:rPr>
          <w:rFonts w:cs="Tahoma"/>
          <w:b/>
        </w:rPr>
        <w:t xml:space="preserve"> dla 3 osób</w:t>
      </w:r>
    </w:p>
    <w:p w:rsidR="006606E7" w:rsidRPr="001B6DB2" w:rsidRDefault="006606E7" w:rsidP="006606E7">
      <w:pPr>
        <w:autoSpaceDE w:val="0"/>
        <w:autoSpaceDN w:val="0"/>
        <w:adjustRightInd w:val="0"/>
        <w:spacing w:line="240" w:lineRule="auto"/>
        <w:ind w:right="-141"/>
        <w:rPr>
          <w:rFonts w:cs="Tahoma"/>
          <w:b/>
        </w:rPr>
      </w:pPr>
      <w:r w:rsidRPr="001B6DB2">
        <w:rPr>
          <w:rFonts w:cs="Tahoma"/>
          <w:b/>
        </w:rPr>
        <w:t xml:space="preserve">-  </w:t>
      </w:r>
      <w:r w:rsidRPr="001B6DB2">
        <w:rPr>
          <w:rFonts w:cs="Tahoma"/>
          <w:b/>
          <w:bCs/>
        </w:rPr>
        <w:t xml:space="preserve"> </w:t>
      </w:r>
      <w:r w:rsidRPr="001B6DB2">
        <w:rPr>
          <w:rFonts w:cs="Tahoma"/>
          <w:b/>
        </w:rPr>
        <w:t>w ilości 60  godz.</w:t>
      </w:r>
      <w:r w:rsidRPr="001B6DB2">
        <w:rPr>
          <w:rFonts w:cs="Tahoma"/>
        </w:rPr>
        <w:t xml:space="preserve"> :</w:t>
      </w:r>
      <w:r w:rsidRPr="001B6DB2">
        <w:rPr>
          <w:rFonts w:cs="Tahoma"/>
          <w:b/>
        </w:rPr>
        <w:t xml:space="preserve"> 1 godz. dydaktyczna 45 minut   1 </w:t>
      </w:r>
      <w:r w:rsidRPr="001B6DB2">
        <w:rPr>
          <w:rFonts w:cs="Tahoma"/>
        </w:rPr>
        <w:t>godz. zajęć praktycznych</w:t>
      </w:r>
      <w:r w:rsidRPr="001B6DB2">
        <w:rPr>
          <w:rFonts w:cs="Tahoma"/>
          <w:b/>
        </w:rPr>
        <w:t xml:space="preserve"> = 60 minut                                                                                                                                                                                                                                                                    </w:t>
      </w:r>
    </w:p>
    <w:p w:rsidR="006606E7" w:rsidRPr="001B6DB2" w:rsidRDefault="006606E7" w:rsidP="006606E7">
      <w:pPr>
        <w:ind w:right="-141"/>
        <w:jc w:val="both"/>
        <w:rPr>
          <w:rFonts w:cs="Tahoma"/>
        </w:rPr>
      </w:pPr>
      <w:r w:rsidRPr="001B6DB2">
        <w:rPr>
          <w:rFonts w:cs="Tahoma"/>
          <w:b/>
        </w:rPr>
        <w:t>2.</w:t>
      </w:r>
      <w:r w:rsidRPr="001B6DB2">
        <w:rPr>
          <w:rFonts w:cs="Tahoma"/>
        </w:rPr>
        <w:t xml:space="preserve"> Celem szkolenia jest zdobycie umiejętności  </w:t>
      </w:r>
      <w:r w:rsidRPr="001B6DB2">
        <w:rPr>
          <w:rFonts w:cs="Arial"/>
          <w:bCs/>
          <w:color w:val="000000"/>
          <w:spacing w:val="-6"/>
          <w:w w:val="102"/>
        </w:rPr>
        <w:t xml:space="preserve">z zakresu korzystania z narzędzi teleinformatycznych: MS Word, Ms Excel, Ms Powerpoint, Open Office na  poziomie podstawowym  </w:t>
      </w:r>
      <w:r w:rsidRPr="001B6DB2">
        <w:rPr>
          <w:rFonts w:cs="Tahoma"/>
        </w:rPr>
        <w:t xml:space="preserve">. </w:t>
      </w:r>
    </w:p>
    <w:p w:rsidR="006606E7" w:rsidRPr="001B6DB2" w:rsidRDefault="006606E7" w:rsidP="006606E7">
      <w:pPr>
        <w:tabs>
          <w:tab w:val="left" w:pos="1395"/>
        </w:tabs>
        <w:ind w:right="11"/>
        <w:rPr>
          <w:rFonts w:cs="Tahoma"/>
          <w:b/>
        </w:rPr>
      </w:pPr>
      <w:r w:rsidRPr="001B6DB2">
        <w:rPr>
          <w:rFonts w:cs="Tahoma"/>
          <w:b/>
        </w:rPr>
        <w:t>3.</w:t>
      </w:r>
      <w:r w:rsidRPr="001B6DB2">
        <w:rPr>
          <w:rFonts w:cs="Tahoma"/>
        </w:rPr>
        <w:t xml:space="preserve">  Program szkolenia winien zawierać wiadomości z zakresu: </w:t>
      </w:r>
      <w:r w:rsidRPr="001B6DB2">
        <w:t xml:space="preserve"> </w:t>
      </w:r>
    </w:p>
    <w:p w:rsidR="006606E7" w:rsidRPr="001B6DB2" w:rsidRDefault="006606E7" w:rsidP="006606E7">
      <w:pPr>
        <w:rPr>
          <w:rStyle w:val="textexposedshow"/>
        </w:rPr>
      </w:pPr>
      <w:r w:rsidRPr="001B6DB2">
        <w:rPr>
          <w:rStyle w:val="fsl"/>
          <w:b/>
        </w:rPr>
        <w:t>1. Podstawowe informacje o komputerze</w:t>
      </w:r>
      <w:r w:rsidRPr="001B6DB2">
        <w:br/>
      </w:r>
      <w:r w:rsidRPr="001B6DB2">
        <w:rPr>
          <w:rStyle w:val="fsl"/>
        </w:rPr>
        <w:t xml:space="preserve">     a) elementy zestawu komputerowego</w:t>
      </w:r>
      <w:r w:rsidRPr="001B6DB2">
        <w:br/>
      </w:r>
      <w:r w:rsidRPr="001B6DB2">
        <w:rPr>
          <w:rStyle w:val="fsl"/>
        </w:rPr>
        <w:t xml:space="preserve">     b)rola systemu operacyjnego na przykładzie MS Windows</w:t>
      </w:r>
      <w:r w:rsidRPr="001B6DB2">
        <w:br/>
      </w:r>
      <w:r w:rsidRPr="001B6DB2">
        <w:rPr>
          <w:rStyle w:val="textexposedshow"/>
        </w:rPr>
        <w:t xml:space="preserve">     c) praca z myszką i klawiaturą</w:t>
      </w:r>
      <w:r w:rsidRPr="001B6DB2">
        <w:br/>
      </w:r>
      <w:r w:rsidRPr="001B6DB2">
        <w:rPr>
          <w:rStyle w:val="textexposedshow"/>
          <w:b/>
        </w:rPr>
        <w:t>2. Dostosowanie systemu MS Windows do własnych potrzeb</w:t>
      </w:r>
      <w:r w:rsidRPr="001B6DB2">
        <w:br/>
      </w:r>
      <w:r w:rsidRPr="001B6DB2">
        <w:rPr>
          <w:rStyle w:val="textexposedshow"/>
        </w:rPr>
        <w:t xml:space="preserve">     a) ustawianie daty i godziny</w:t>
      </w:r>
      <w:r w:rsidRPr="001B6DB2">
        <w:br/>
      </w:r>
      <w:r w:rsidRPr="001B6DB2">
        <w:rPr>
          <w:rStyle w:val="textexposedshow"/>
        </w:rPr>
        <w:t xml:space="preserve">     b) zmiana wyglądu i rozdzielczości ekranu</w:t>
      </w:r>
      <w:r w:rsidRPr="001B6DB2">
        <w:br/>
      </w:r>
      <w:r w:rsidRPr="001B6DB2">
        <w:rPr>
          <w:rStyle w:val="textexposedshow"/>
        </w:rPr>
        <w:t xml:space="preserve">     c) regulacja czułości myszki</w:t>
      </w:r>
      <w:r w:rsidRPr="001B6DB2">
        <w:br/>
      </w:r>
      <w:r w:rsidRPr="001B6DB2">
        <w:rPr>
          <w:rStyle w:val="textexposedshow"/>
        </w:rPr>
        <w:t xml:space="preserve">     d)zmiana głośności dźwięków</w:t>
      </w:r>
      <w:r w:rsidRPr="001B6DB2">
        <w:br/>
      </w:r>
      <w:r w:rsidRPr="001B6DB2">
        <w:rPr>
          <w:rStyle w:val="textexposedshow"/>
        </w:rPr>
        <w:t xml:space="preserve">     e) zakładanie konta użytkownika</w:t>
      </w:r>
      <w:r w:rsidRPr="001B6DB2">
        <w:br/>
      </w:r>
      <w:r w:rsidRPr="001B6DB2">
        <w:rPr>
          <w:rStyle w:val="textexposedshow"/>
          <w:b/>
        </w:rPr>
        <w:t>3. Organizacja i zarządzanie danymi</w:t>
      </w:r>
      <w:r w:rsidRPr="001B6DB2">
        <w:br/>
      </w:r>
      <w:r w:rsidRPr="001B6DB2">
        <w:rPr>
          <w:rStyle w:val="textexposedshow"/>
        </w:rPr>
        <w:t xml:space="preserve">     a) kopiowanie, przenoszenie i usuwanie plików, folderów i skrótów</w:t>
      </w:r>
      <w:r w:rsidRPr="001B6DB2">
        <w:br/>
      </w:r>
      <w:r w:rsidRPr="001B6DB2">
        <w:rPr>
          <w:rStyle w:val="textexposedshow"/>
        </w:rPr>
        <w:t xml:space="preserve">     b) właściwości plików, folderów i skrótów</w:t>
      </w:r>
      <w:r w:rsidRPr="001B6DB2">
        <w:br/>
      </w:r>
      <w:r w:rsidRPr="001B6DB2">
        <w:rPr>
          <w:rStyle w:val="textexposedshow"/>
        </w:rPr>
        <w:t xml:space="preserve">     c) widoki i rozmieszczanie ikon</w:t>
      </w:r>
      <w:r w:rsidRPr="001B6DB2">
        <w:br/>
      </w:r>
      <w:r w:rsidRPr="001B6DB2">
        <w:rPr>
          <w:rStyle w:val="textexposedshow"/>
        </w:rPr>
        <w:t xml:space="preserve">     d) obsługa Kosza</w:t>
      </w:r>
      <w:r w:rsidRPr="001B6DB2">
        <w:br/>
      </w:r>
      <w:r w:rsidRPr="001B6DB2">
        <w:rPr>
          <w:rStyle w:val="textexposedshow"/>
          <w:b/>
        </w:rPr>
        <w:t>4. Aplikacje użytkowe:</w:t>
      </w:r>
      <w:r w:rsidRPr="001B6DB2">
        <w:rPr>
          <w:b/>
        </w:rPr>
        <w:br/>
      </w:r>
      <w:r w:rsidRPr="001B6DB2">
        <w:rPr>
          <w:rStyle w:val="textexposedshow"/>
        </w:rPr>
        <w:t xml:space="preserve">     a) uruchamianie i obsługa aplikacji, w tym: Notatnik, Paint, Kalkulator</w:t>
      </w:r>
      <w:r w:rsidRPr="001B6DB2">
        <w:br/>
      </w:r>
      <w:r w:rsidRPr="001B6DB2">
        <w:rPr>
          <w:rStyle w:val="textexposedshow"/>
        </w:rPr>
        <w:t xml:space="preserve">     b) instalacja i deinstalacja oprogramowania</w:t>
      </w:r>
      <w:r w:rsidRPr="001B6DB2">
        <w:br/>
      </w:r>
      <w:r w:rsidRPr="001B6DB2">
        <w:rPr>
          <w:rStyle w:val="textexposedshow"/>
        </w:rPr>
        <w:t xml:space="preserve">     c) komunikatory internetowe: Skype, Gadu-Gadu</w:t>
      </w:r>
      <w:r w:rsidRPr="001B6DB2">
        <w:br/>
      </w:r>
      <w:r w:rsidRPr="001B6DB2">
        <w:rPr>
          <w:rStyle w:val="textexposedshow"/>
          <w:b/>
        </w:rPr>
        <w:t>5. Obsługa urządzeń zewnętrznych</w:t>
      </w:r>
      <w:r w:rsidRPr="001B6DB2">
        <w:br/>
      </w:r>
      <w:r w:rsidRPr="001B6DB2">
        <w:rPr>
          <w:rStyle w:val="textexposedshow"/>
        </w:rPr>
        <w:t xml:space="preserve">     a) praca z pamięcią Flash (Pendrive, karty pamięci)</w:t>
      </w:r>
      <w:r w:rsidRPr="001B6DB2">
        <w:br/>
      </w:r>
      <w:r w:rsidRPr="001B6DB2">
        <w:rPr>
          <w:rStyle w:val="textexposedshow"/>
        </w:rPr>
        <w:t xml:space="preserve">     b) nagrywanie na płytę CD/DVD</w:t>
      </w:r>
      <w:r w:rsidRPr="001B6DB2">
        <w:br/>
      </w:r>
      <w:r w:rsidRPr="001B6DB2">
        <w:rPr>
          <w:rStyle w:val="textexposedshow"/>
          <w:b/>
        </w:rPr>
        <w:t>6. Edytor tekstów MS Word</w:t>
      </w:r>
      <w:r w:rsidRPr="001B6DB2">
        <w:br/>
      </w:r>
      <w:r w:rsidRPr="001B6DB2">
        <w:rPr>
          <w:rStyle w:val="textexposedshow"/>
        </w:rPr>
        <w:t xml:space="preserve">     a) zasady wprowadzania tekstu</w:t>
      </w:r>
      <w:r w:rsidRPr="001B6DB2">
        <w:br/>
      </w:r>
      <w:r w:rsidRPr="001B6DB2">
        <w:rPr>
          <w:rStyle w:val="textexposedshow"/>
        </w:rPr>
        <w:t xml:space="preserve">     b) podstawowe formatowanie tekstów</w:t>
      </w:r>
      <w:r w:rsidRPr="001B6DB2">
        <w:br/>
      </w:r>
      <w:r w:rsidR="001245E2" w:rsidRPr="001B6DB2">
        <w:rPr>
          <w:rStyle w:val="textexposedshow"/>
        </w:rPr>
        <w:t xml:space="preserve">     c) </w:t>
      </w:r>
      <w:r w:rsidRPr="001B6DB2">
        <w:rPr>
          <w:rStyle w:val="textexposedshow"/>
        </w:rPr>
        <w:t>tworzenie list numerowanych i punktowanych</w:t>
      </w:r>
      <w:r w:rsidRPr="001B6DB2">
        <w:br/>
      </w:r>
      <w:r w:rsidR="001245E2" w:rsidRPr="001B6DB2">
        <w:rPr>
          <w:rStyle w:val="textexposedshow"/>
        </w:rPr>
        <w:t xml:space="preserve">     d) </w:t>
      </w:r>
      <w:r w:rsidRPr="001B6DB2">
        <w:rPr>
          <w:rStyle w:val="textexposedshow"/>
        </w:rPr>
        <w:t>praca z tabelami</w:t>
      </w:r>
      <w:r w:rsidRPr="001B6DB2">
        <w:br/>
      </w:r>
      <w:r w:rsidR="001245E2" w:rsidRPr="001B6DB2">
        <w:rPr>
          <w:rStyle w:val="textexposedshow"/>
        </w:rPr>
        <w:t xml:space="preserve">     e) </w:t>
      </w:r>
      <w:r w:rsidRPr="001B6DB2">
        <w:rPr>
          <w:rStyle w:val="textexposedshow"/>
        </w:rPr>
        <w:t>wstawianie i formatowanie grafiki</w:t>
      </w:r>
      <w:r w:rsidRPr="001B6DB2">
        <w:br/>
      </w:r>
      <w:r w:rsidR="001245E2" w:rsidRPr="001B6DB2">
        <w:rPr>
          <w:rStyle w:val="textexposedshow"/>
        </w:rPr>
        <w:t xml:space="preserve">     f) </w:t>
      </w:r>
      <w:r w:rsidRPr="001B6DB2">
        <w:rPr>
          <w:rStyle w:val="textexposedshow"/>
        </w:rPr>
        <w:t>drukowanie dokumentów</w:t>
      </w:r>
      <w:r w:rsidRPr="001B6DB2">
        <w:br/>
      </w:r>
      <w:r w:rsidRPr="001B6DB2">
        <w:rPr>
          <w:rStyle w:val="textexposedshow"/>
          <w:b/>
        </w:rPr>
        <w:t>7. Poczta elektroniczna i Internet:</w:t>
      </w:r>
      <w:r w:rsidRPr="001B6DB2">
        <w:rPr>
          <w:b/>
        </w:rPr>
        <w:br/>
      </w:r>
      <w:r w:rsidR="001245E2" w:rsidRPr="001B6DB2">
        <w:rPr>
          <w:rStyle w:val="textexposedshow"/>
        </w:rPr>
        <w:t xml:space="preserve">     a) </w:t>
      </w:r>
      <w:r w:rsidRPr="001B6DB2">
        <w:rPr>
          <w:rStyle w:val="textexposedshow"/>
        </w:rPr>
        <w:t>obsługa przeglądarek internetowych</w:t>
      </w:r>
      <w:r w:rsidRPr="001B6DB2">
        <w:br/>
      </w:r>
      <w:r w:rsidR="001245E2" w:rsidRPr="001B6DB2">
        <w:rPr>
          <w:rStyle w:val="textexposedshow"/>
        </w:rPr>
        <w:lastRenderedPageBreak/>
        <w:t xml:space="preserve">     b) </w:t>
      </w:r>
      <w:r w:rsidRPr="001B6DB2">
        <w:rPr>
          <w:rStyle w:val="textexposedshow"/>
        </w:rPr>
        <w:t>wyszukiwanie informacji w sieci Internet</w:t>
      </w:r>
      <w:r w:rsidRPr="001B6DB2">
        <w:br/>
      </w:r>
      <w:r w:rsidR="001245E2" w:rsidRPr="001B6DB2">
        <w:rPr>
          <w:rStyle w:val="textexposedshow"/>
        </w:rPr>
        <w:t xml:space="preserve">     c) </w:t>
      </w:r>
      <w:r w:rsidRPr="001B6DB2">
        <w:rPr>
          <w:rStyle w:val="textexposedshow"/>
        </w:rPr>
        <w:t xml:space="preserve">zakładanie konta poczty elektronicznej, wysyłanie i odbieranie listów (e-maili), dołączanie załączników, </w:t>
      </w:r>
      <w:r w:rsidR="001245E2" w:rsidRPr="001B6DB2">
        <w:rPr>
          <w:rStyle w:val="textexposedshow"/>
        </w:rPr>
        <w:t xml:space="preserve">  </w:t>
      </w:r>
      <w:r w:rsidRPr="001B6DB2">
        <w:rPr>
          <w:rStyle w:val="textexposedshow"/>
        </w:rPr>
        <w:t>książka adresowa</w:t>
      </w:r>
    </w:p>
    <w:p w:rsidR="001245E2" w:rsidRPr="001B6DB2" w:rsidRDefault="001245E2" w:rsidP="001245E2">
      <w:pPr>
        <w:autoSpaceDE w:val="0"/>
        <w:autoSpaceDN w:val="0"/>
        <w:adjustRightInd w:val="0"/>
        <w:spacing w:after="0"/>
        <w:jc w:val="both"/>
        <w:rPr>
          <w:rFonts w:cs="Tahoma"/>
        </w:rPr>
      </w:pPr>
      <w:r w:rsidRPr="001B6DB2">
        <w:rPr>
          <w:rFonts w:cs="Tahoma"/>
          <w:b/>
        </w:rPr>
        <w:t>5.</w:t>
      </w:r>
      <w:r w:rsidRPr="001B6DB2">
        <w:rPr>
          <w:rFonts w:cs="Tahoma"/>
        </w:rPr>
        <w:t xml:space="preserve"> Wykonawca zobowi</w:t>
      </w:r>
      <w:r w:rsidRPr="001B6DB2">
        <w:rPr>
          <w:rFonts w:eastAsia="TimesNewRoman" w:cs="Tahoma"/>
        </w:rPr>
        <w:t>ą</w:t>
      </w:r>
      <w:r w:rsidRPr="001B6DB2">
        <w:rPr>
          <w:rFonts w:cs="Tahoma"/>
        </w:rPr>
        <w:t>zany b</w:t>
      </w:r>
      <w:r w:rsidRPr="001B6DB2">
        <w:rPr>
          <w:rFonts w:eastAsia="TimesNewRoman" w:cs="Tahoma"/>
        </w:rPr>
        <w:t>ę</w:t>
      </w:r>
      <w:r w:rsidRPr="001B6DB2">
        <w:rPr>
          <w:rFonts w:cs="Tahoma"/>
        </w:rPr>
        <w:t xml:space="preserve">dzie do zorganizowania egzaminu  </w:t>
      </w:r>
      <w:r w:rsidR="00760185">
        <w:rPr>
          <w:spacing w:val="4"/>
        </w:rPr>
        <w:t>wewnętrznego (</w:t>
      </w:r>
      <w:r w:rsidRPr="001B6DB2">
        <w:rPr>
          <w:spacing w:val="4"/>
        </w:rPr>
        <w:t>składającego się z części teoretycznej i praktycznej) przed Komisją Egzaminacyjną, powołaną przez organizatora szkolenia.</w:t>
      </w:r>
    </w:p>
    <w:p w:rsidR="001245E2" w:rsidRPr="001B6DB2" w:rsidRDefault="001245E2" w:rsidP="001245E2">
      <w:pPr>
        <w:spacing w:after="0"/>
        <w:jc w:val="both"/>
        <w:rPr>
          <w:rFonts w:cs="Tahoma"/>
        </w:rPr>
      </w:pPr>
      <w:r w:rsidRPr="001B6DB2">
        <w:rPr>
          <w:rFonts w:cs="Tahoma"/>
          <w:b/>
        </w:rPr>
        <w:t>6.</w:t>
      </w:r>
      <w:r w:rsidRPr="001B6DB2">
        <w:rPr>
          <w:rFonts w:cs="Tahoma"/>
        </w:rPr>
        <w:t xml:space="preserve"> Po ukończeniu szkolenia, Wykonawca zobowiązany będzie wydać uczestnikom zaświadczenie  na druku, którego wzór określa rozporządzenie Ministra Edukacji Narodowej z dn. 11.01.2012 w sprawie kształcenia ustawicznego w formach pozaszkolnych (t.j. Dz. U. 2014 poz. 622)  </w:t>
      </w:r>
    </w:p>
    <w:p w:rsidR="001245E2" w:rsidRPr="001B6DB2" w:rsidRDefault="001245E2" w:rsidP="001245E2">
      <w:pPr>
        <w:spacing w:after="0"/>
        <w:jc w:val="both"/>
        <w:rPr>
          <w:rFonts w:cs="Tahoma"/>
          <w:color w:val="FF0000"/>
        </w:rPr>
      </w:pPr>
      <w:r w:rsidRPr="001B6DB2">
        <w:rPr>
          <w:rFonts w:cs="Tahoma"/>
          <w:b/>
        </w:rPr>
        <w:t>7</w:t>
      </w:r>
      <w:r w:rsidRPr="001B6DB2">
        <w:rPr>
          <w:rFonts w:cs="Tahoma"/>
        </w:rPr>
        <w:t>.</w:t>
      </w:r>
      <w:r w:rsidR="000E218C">
        <w:rPr>
          <w:rFonts w:cs="Tahoma"/>
        </w:rPr>
        <w:t xml:space="preserve"> </w:t>
      </w:r>
      <w:r w:rsidR="00162890">
        <w:rPr>
          <w:rFonts w:cs="Tahoma"/>
        </w:rPr>
        <w:t>Okres realizacji od podpisania umowy do 21-08-2015r.</w:t>
      </w:r>
    </w:p>
    <w:p w:rsidR="001245E2" w:rsidRPr="001B6DB2" w:rsidRDefault="001245E2" w:rsidP="001245E2">
      <w:pPr>
        <w:spacing w:after="0"/>
        <w:jc w:val="both"/>
        <w:rPr>
          <w:rFonts w:cs="Tahoma"/>
        </w:rPr>
      </w:pPr>
      <w:r w:rsidRPr="001B6DB2">
        <w:rPr>
          <w:rFonts w:cs="Tahoma"/>
          <w:b/>
        </w:rPr>
        <w:t>8.</w:t>
      </w:r>
      <w:r w:rsidRPr="001B6DB2">
        <w:rPr>
          <w:rFonts w:cs="Tahoma"/>
        </w:rPr>
        <w:t xml:space="preserve">Zajęcia muszą odbywać się  w dni robocze (od poniedziałku do piątku), w godzinach </w:t>
      </w:r>
      <w:r w:rsidRPr="001B6DB2">
        <w:rPr>
          <w:rFonts w:cs="Tahoma"/>
        </w:rPr>
        <w:br/>
        <w:t>między 08°° a 18°° wg p</w:t>
      </w:r>
      <w:r w:rsidR="00760185">
        <w:rPr>
          <w:rFonts w:cs="Tahoma"/>
        </w:rPr>
        <w:t>lanu nauczania obejmującego max</w:t>
      </w:r>
      <w:r w:rsidRPr="001B6DB2">
        <w:rPr>
          <w:rFonts w:cs="Tahoma"/>
        </w:rPr>
        <w:t xml:space="preserve"> 40 godzin tygodniowo. </w:t>
      </w:r>
    </w:p>
    <w:p w:rsidR="00203FED" w:rsidRPr="001B6DB2" w:rsidRDefault="003F2CF2" w:rsidP="00E21415">
      <w:pPr>
        <w:pStyle w:val="Akapitzlist"/>
        <w:ind w:left="0"/>
        <w:jc w:val="both"/>
        <w:rPr>
          <w:rFonts w:cs="Tahoma"/>
          <w:color w:val="00B050"/>
        </w:rPr>
      </w:pPr>
      <w:r w:rsidRPr="001B6DB2">
        <w:rPr>
          <w:rFonts w:cs="Verdana"/>
          <w:b/>
          <w:bCs/>
        </w:rPr>
        <w:br/>
      </w:r>
      <w:r w:rsidR="001D2B1F" w:rsidRPr="001B6DB2">
        <w:rPr>
          <w:rFonts w:cs="Verdana"/>
          <w:b/>
          <w:bCs/>
        </w:rPr>
        <w:t xml:space="preserve"> </w:t>
      </w:r>
      <w:r w:rsidR="001245E2" w:rsidRPr="001B6DB2">
        <w:rPr>
          <w:rFonts w:cs="Tahoma"/>
          <w:b/>
        </w:rPr>
        <w:t>2</w:t>
      </w:r>
      <w:r w:rsidR="00D84247" w:rsidRPr="001B6DB2">
        <w:rPr>
          <w:rFonts w:cs="Tahoma"/>
          <w:b/>
        </w:rPr>
        <w:t xml:space="preserve">. </w:t>
      </w:r>
      <w:r w:rsidR="0018405E" w:rsidRPr="001B6DB2">
        <w:rPr>
          <w:rFonts w:cs="Tahoma"/>
          <w:b/>
        </w:rPr>
        <w:t xml:space="preserve">Szkolenie z zakresu </w:t>
      </w:r>
      <w:r w:rsidR="0018405E" w:rsidRPr="001B6DB2">
        <w:rPr>
          <w:rFonts w:eastAsia="Times New Roman"/>
          <w:b/>
          <w:lang w:eastAsia="pl-PL"/>
        </w:rPr>
        <w:t>kucharz małej gastronomii z elementami cukiernictwa</w:t>
      </w:r>
      <w:r w:rsidR="0018405E" w:rsidRPr="001B6DB2">
        <w:rPr>
          <w:b/>
        </w:rPr>
        <w:t xml:space="preserve">  </w:t>
      </w:r>
    </w:p>
    <w:p w:rsidR="00203FED" w:rsidRPr="001B6DB2" w:rsidRDefault="00203FED" w:rsidP="00203FED">
      <w:pPr>
        <w:pStyle w:val="Akapitzlist"/>
        <w:ind w:left="142" w:hanging="142"/>
        <w:jc w:val="both"/>
        <w:rPr>
          <w:rFonts w:cs="Tahoma"/>
          <w:color w:val="00B050"/>
        </w:rPr>
      </w:pPr>
    </w:p>
    <w:p w:rsidR="00203FED" w:rsidRPr="001B6DB2" w:rsidRDefault="00203FED" w:rsidP="00203FED">
      <w:pPr>
        <w:pStyle w:val="Akapitzlist"/>
        <w:tabs>
          <w:tab w:val="left" w:pos="1134"/>
        </w:tabs>
        <w:spacing w:line="276" w:lineRule="auto"/>
        <w:ind w:left="0"/>
        <w:rPr>
          <w:rFonts w:cs="Tahoma"/>
          <w:b/>
        </w:rPr>
      </w:pPr>
      <w:r w:rsidRPr="001B6DB2">
        <w:rPr>
          <w:rFonts w:cs="Tahoma"/>
          <w:b/>
        </w:rPr>
        <w:t>1</w:t>
      </w:r>
      <w:r w:rsidRPr="001B6DB2">
        <w:rPr>
          <w:rFonts w:cs="Tahoma"/>
        </w:rPr>
        <w:t>.</w:t>
      </w:r>
      <w:r w:rsidR="00AE5D57" w:rsidRPr="001B6DB2">
        <w:rPr>
          <w:rFonts w:cs="Tahoma"/>
        </w:rPr>
        <w:t xml:space="preserve"> </w:t>
      </w:r>
      <w:r w:rsidRPr="001B6DB2">
        <w:rPr>
          <w:rFonts w:cs="Tahoma"/>
        </w:rPr>
        <w:t xml:space="preserve">Przedmiotem zamówienia jest usługa w zakresie przeprowadzenia szkolenia pod nazwą </w:t>
      </w:r>
      <w:r w:rsidR="000E2CE7">
        <w:rPr>
          <w:rFonts w:cs="Tahoma"/>
          <w:b/>
        </w:rPr>
        <w:t>„K</w:t>
      </w:r>
      <w:r w:rsidRPr="001B6DB2">
        <w:rPr>
          <w:rFonts w:cs="Tahoma"/>
          <w:b/>
        </w:rPr>
        <w:t xml:space="preserve">ucharz małej </w:t>
      </w:r>
      <w:r w:rsidR="001245E2" w:rsidRPr="001B6DB2">
        <w:rPr>
          <w:rFonts w:cs="Tahoma"/>
          <w:b/>
        </w:rPr>
        <w:t xml:space="preserve"> </w:t>
      </w:r>
      <w:r w:rsidR="000E2CE7">
        <w:rPr>
          <w:rFonts w:cs="Tahoma"/>
          <w:b/>
        </w:rPr>
        <w:t>gastronomii z elementami cukiernictwa</w:t>
      </w:r>
      <w:r w:rsidRPr="001B6DB2">
        <w:rPr>
          <w:rFonts w:cs="Tahoma"/>
          <w:b/>
        </w:rPr>
        <w:t xml:space="preserve"> ” </w:t>
      </w:r>
      <w:r w:rsidR="001245E2" w:rsidRPr="001B6DB2">
        <w:rPr>
          <w:rFonts w:cs="Tahoma"/>
          <w:b/>
        </w:rPr>
        <w:t xml:space="preserve"> dla 2</w:t>
      </w:r>
      <w:r w:rsidRPr="001B6DB2">
        <w:rPr>
          <w:rFonts w:cs="Tahoma"/>
          <w:b/>
        </w:rPr>
        <w:t xml:space="preserve"> osób </w:t>
      </w:r>
      <w:r w:rsidRPr="001B6DB2">
        <w:rPr>
          <w:rFonts w:cs="Tahoma"/>
        </w:rPr>
        <w:t xml:space="preserve"> </w:t>
      </w:r>
      <w:r w:rsidRPr="001B6DB2">
        <w:rPr>
          <w:rFonts w:cs="Tahoma"/>
          <w:b/>
        </w:rPr>
        <w:t xml:space="preserve"> w ilości </w:t>
      </w:r>
      <w:r w:rsidR="000E2CE7">
        <w:rPr>
          <w:rFonts w:cs="Tahoma"/>
          <w:b/>
        </w:rPr>
        <w:t xml:space="preserve"> godzin 120 godzin </w:t>
      </w:r>
      <w:r w:rsidR="007612E4" w:rsidRPr="001B6DB2">
        <w:rPr>
          <w:rFonts w:cs="Tahoma"/>
          <w:b/>
        </w:rPr>
        <w:t xml:space="preserve"> </w:t>
      </w:r>
      <w:r w:rsidRPr="001B6DB2">
        <w:rPr>
          <w:rFonts w:cs="Tahoma"/>
          <w:b/>
        </w:rPr>
        <w:t xml:space="preserve">1 godz. </w:t>
      </w:r>
      <w:r w:rsidR="000E2CE7">
        <w:rPr>
          <w:rFonts w:cs="Tahoma"/>
          <w:b/>
        </w:rPr>
        <w:t>d</w:t>
      </w:r>
      <w:r w:rsidRPr="001B6DB2">
        <w:rPr>
          <w:rFonts w:cs="Tahoma"/>
          <w:b/>
        </w:rPr>
        <w:t>ydaktyczna</w:t>
      </w:r>
      <w:r w:rsidR="000E2CE7">
        <w:rPr>
          <w:rFonts w:cs="Tahoma"/>
          <w:b/>
        </w:rPr>
        <w:t xml:space="preserve"> </w:t>
      </w:r>
      <w:r w:rsidRPr="001B6DB2">
        <w:rPr>
          <w:rFonts w:cs="Tahoma"/>
          <w:b/>
        </w:rPr>
        <w:t xml:space="preserve"> 45 minut   1 godz. zajęć praktycznych = 60 minut  </w:t>
      </w:r>
    </w:p>
    <w:p w:rsidR="00203FED" w:rsidRPr="001B6DB2" w:rsidRDefault="00203FED" w:rsidP="00203FED">
      <w:pPr>
        <w:pStyle w:val="Akapitzlist"/>
        <w:tabs>
          <w:tab w:val="left" w:pos="1134"/>
        </w:tabs>
        <w:ind w:left="0"/>
        <w:rPr>
          <w:rFonts w:cs="Tahoma"/>
          <w:b/>
        </w:rPr>
      </w:pPr>
      <w:r w:rsidRPr="001B6DB2">
        <w:rPr>
          <w:rFonts w:cs="Tahoma"/>
          <w:b/>
        </w:rPr>
        <w:t xml:space="preserve">                                                                                                                                                                                                                                                                  </w:t>
      </w:r>
    </w:p>
    <w:p w:rsidR="00203FED" w:rsidRPr="001B6DB2" w:rsidRDefault="00203FED" w:rsidP="00203FED">
      <w:pPr>
        <w:ind w:right="-141"/>
        <w:jc w:val="both"/>
        <w:rPr>
          <w:rFonts w:cs="Tahoma"/>
        </w:rPr>
      </w:pPr>
      <w:r w:rsidRPr="001B6DB2">
        <w:rPr>
          <w:rFonts w:cs="Tahoma"/>
        </w:rPr>
        <w:t>2.Celem szkolenia jest przygotowanie do pracy</w:t>
      </w:r>
      <w:r w:rsidR="007612E4" w:rsidRPr="001B6DB2">
        <w:rPr>
          <w:rFonts w:cs="Tahoma"/>
        </w:rPr>
        <w:t xml:space="preserve"> w  na stanowisku kucharz </w:t>
      </w:r>
      <w:r w:rsidRPr="001B6DB2">
        <w:rPr>
          <w:rFonts w:cs="Tahoma"/>
        </w:rPr>
        <w:t>,  Ponadto  uczestnik kursu powinien nabyć wiedzę teoretyczną i umiejętności praktyczne z zakresu:  nowoczesnych technik i technologii stosowanych w  gastronomii</w:t>
      </w:r>
    </w:p>
    <w:p w:rsidR="00203FED" w:rsidRPr="001B6DB2" w:rsidRDefault="00203FED" w:rsidP="00203FED">
      <w:pPr>
        <w:ind w:right="-141"/>
        <w:jc w:val="both"/>
        <w:rPr>
          <w:rFonts w:cs="Tahoma"/>
        </w:rPr>
      </w:pPr>
      <w:r w:rsidRPr="001B6DB2">
        <w:t>4.</w:t>
      </w:r>
      <w:r w:rsidRPr="001B6DB2">
        <w:rPr>
          <w:rFonts w:cs="Tahoma"/>
        </w:rPr>
        <w:t>Szkolenie musi być zrealizowane wg niżej wymienionego programu:</w:t>
      </w:r>
    </w:p>
    <w:p w:rsidR="00203FED" w:rsidRPr="001B6DB2" w:rsidRDefault="00203FED" w:rsidP="000E218C">
      <w:pPr>
        <w:pStyle w:val="Tytu"/>
        <w:jc w:val="left"/>
        <w:rPr>
          <w:rFonts w:ascii="Calibri" w:hAnsi="Calibri"/>
          <w:sz w:val="22"/>
          <w:szCs w:val="22"/>
        </w:rPr>
      </w:pPr>
    </w:p>
    <w:tbl>
      <w:tblPr>
        <w:tblW w:w="96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39"/>
        <w:gridCol w:w="5941"/>
        <w:gridCol w:w="1020"/>
        <w:gridCol w:w="1020"/>
        <w:gridCol w:w="1110"/>
      </w:tblGrid>
      <w:tr w:rsidR="00203FED" w:rsidRPr="001B6DB2" w:rsidTr="00AA2213">
        <w:tc>
          <w:tcPr>
            <w:tcW w:w="539" w:type="dxa"/>
            <w:tcBorders>
              <w:top w:val="single" w:sz="12" w:space="0" w:color="auto"/>
              <w:left w:val="single" w:sz="12" w:space="0" w:color="auto"/>
              <w:bottom w:val="single" w:sz="12" w:space="0" w:color="auto"/>
              <w:right w:val="single" w:sz="6" w:space="0" w:color="auto"/>
            </w:tcBorders>
            <w:shd w:val="clear" w:color="auto" w:fill="F3F3F3"/>
            <w:vAlign w:val="center"/>
            <w:hideMark/>
          </w:tcPr>
          <w:p w:rsidR="00203FED" w:rsidRPr="001B6DB2" w:rsidRDefault="00203FED" w:rsidP="00AA2213">
            <w:pPr>
              <w:pStyle w:val="Tytu"/>
              <w:rPr>
                <w:rFonts w:ascii="Calibri" w:hAnsi="Calibri" w:cs="Tahoma"/>
                <w:sz w:val="22"/>
                <w:szCs w:val="22"/>
              </w:rPr>
            </w:pPr>
            <w:r w:rsidRPr="001B6DB2">
              <w:rPr>
                <w:rFonts w:ascii="Calibri" w:hAnsi="Calibri" w:cs="Tahoma"/>
                <w:sz w:val="22"/>
                <w:szCs w:val="22"/>
              </w:rPr>
              <w:t>Lp.</w:t>
            </w:r>
          </w:p>
        </w:tc>
        <w:tc>
          <w:tcPr>
            <w:tcW w:w="5941" w:type="dxa"/>
            <w:tcBorders>
              <w:top w:val="single" w:sz="12" w:space="0" w:color="auto"/>
              <w:left w:val="single" w:sz="6" w:space="0" w:color="auto"/>
              <w:bottom w:val="single" w:sz="12" w:space="0" w:color="auto"/>
              <w:right w:val="single" w:sz="6" w:space="0" w:color="auto"/>
            </w:tcBorders>
            <w:shd w:val="clear" w:color="auto" w:fill="F3F3F3"/>
            <w:vAlign w:val="center"/>
            <w:hideMark/>
          </w:tcPr>
          <w:p w:rsidR="00203FED" w:rsidRPr="001B6DB2" w:rsidRDefault="00203FED" w:rsidP="00AA2213">
            <w:pPr>
              <w:pStyle w:val="Tytu"/>
              <w:rPr>
                <w:rFonts w:ascii="Calibri" w:hAnsi="Calibri" w:cs="Tahoma"/>
                <w:sz w:val="22"/>
                <w:szCs w:val="22"/>
              </w:rPr>
            </w:pPr>
            <w:r w:rsidRPr="001B6DB2">
              <w:rPr>
                <w:rFonts w:ascii="Calibri" w:hAnsi="Calibri" w:cs="Tahoma"/>
                <w:sz w:val="22"/>
                <w:szCs w:val="22"/>
              </w:rPr>
              <w:t>Temat</w:t>
            </w:r>
          </w:p>
        </w:tc>
        <w:tc>
          <w:tcPr>
            <w:tcW w:w="1020" w:type="dxa"/>
            <w:tcBorders>
              <w:top w:val="single" w:sz="12" w:space="0" w:color="auto"/>
              <w:left w:val="single" w:sz="6" w:space="0" w:color="auto"/>
              <w:bottom w:val="single" w:sz="12" w:space="0" w:color="auto"/>
              <w:right w:val="single" w:sz="6" w:space="0" w:color="auto"/>
            </w:tcBorders>
            <w:shd w:val="clear" w:color="auto" w:fill="F3F3F3"/>
            <w:vAlign w:val="center"/>
            <w:hideMark/>
          </w:tcPr>
          <w:p w:rsidR="00203FED" w:rsidRPr="001B6DB2" w:rsidRDefault="00203FED" w:rsidP="00AA2213">
            <w:pPr>
              <w:pStyle w:val="Tytu"/>
              <w:rPr>
                <w:rFonts w:ascii="Calibri" w:hAnsi="Calibri" w:cs="Tahoma"/>
                <w:b w:val="0"/>
                <w:sz w:val="22"/>
                <w:szCs w:val="22"/>
              </w:rPr>
            </w:pPr>
            <w:r w:rsidRPr="001B6DB2">
              <w:rPr>
                <w:rFonts w:ascii="Calibri" w:hAnsi="Calibri" w:cs="Tahoma"/>
                <w:sz w:val="22"/>
                <w:szCs w:val="22"/>
              </w:rPr>
              <w:t>Liczba godzin ogółem</w:t>
            </w:r>
          </w:p>
        </w:tc>
        <w:tc>
          <w:tcPr>
            <w:tcW w:w="1020" w:type="dxa"/>
            <w:tcBorders>
              <w:top w:val="single" w:sz="12" w:space="0" w:color="auto"/>
              <w:left w:val="single" w:sz="6" w:space="0" w:color="auto"/>
              <w:bottom w:val="single" w:sz="12" w:space="0" w:color="auto"/>
              <w:right w:val="single" w:sz="6" w:space="0" w:color="auto"/>
            </w:tcBorders>
            <w:shd w:val="clear" w:color="auto" w:fill="F3F3F3"/>
            <w:vAlign w:val="center"/>
            <w:hideMark/>
          </w:tcPr>
          <w:p w:rsidR="00203FED" w:rsidRPr="001B6DB2" w:rsidRDefault="00203FED" w:rsidP="00AA2213">
            <w:pPr>
              <w:pStyle w:val="Tytu"/>
              <w:rPr>
                <w:rFonts w:ascii="Calibri" w:hAnsi="Calibri" w:cs="Tahoma"/>
                <w:sz w:val="22"/>
                <w:szCs w:val="22"/>
              </w:rPr>
            </w:pPr>
            <w:r w:rsidRPr="001B6DB2">
              <w:rPr>
                <w:rFonts w:ascii="Calibri" w:hAnsi="Calibri" w:cs="Tahoma"/>
                <w:sz w:val="22"/>
                <w:szCs w:val="22"/>
              </w:rPr>
              <w:t>Liczba godzin zajęć teorety-</w:t>
            </w:r>
          </w:p>
          <w:p w:rsidR="00203FED" w:rsidRPr="001B6DB2" w:rsidRDefault="00203FED" w:rsidP="00AA2213">
            <w:pPr>
              <w:pStyle w:val="Tytu"/>
              <w:rPr>
                <w:rFonts w:ascii="Calibri" w:hAnsi="Calibri" w:cs="Tahoma"/>
                <w:sz w:val="22"/>
                <w:szCs w:val="22"/>
              </w:rPr>
            </w:pPr>
            <w:r w:rsidRPr="001B6DB2">
              <w:rPr>
                <w:rFonts w:ascii="Calibri" w:hAnsi="Calibri" w:cs="Tahoma"/>
                <w:sz w:val="22"/>
                <w:szCs w:val="22"/>
              </w:rPr>
              <w:t>cznych</w:t>
            </w:r>
          </w:p>
        </w:tc>
        <w:tc>
          <w:tcPr>
            <w:tcW w:w="1110" w:type="dxa"/>
            <w:tcBorders>
              <w:top w:val="single" w:sz="12" w:space="0" w:color="auto"/>
              <w:left w:val="single" w:sz="6" w:space="0" w:color="auto"/>
              <w:bottom w:val="single" w:sz="12" w:space="0" w:color="auto"/>
              <w:right w:val="single" w:sz="12" w:space="0" w:color="auto"/>
            </w:tcBorders>
            <w:shd w:val="clear" w:color="auto" w:fill="F3F3F3"/>
            <w:vAlign w:val="center"/>
            <w:hideMark/>
          </w:tcPr>
          <w:p w:rsidR="00203FED" w:rsidRPr="001B6DB2" w:rsidRDefault="00203FED" w:rsidP="00AA2213">
            <w:pPr>
              <w:pStyle w:val="Tytu"/>
              <w:rPr>
                <w:rFonts w:ascii="Calibri" w:hAnsi="Calibri" w:cs="Tahoma"/>
                <w:sz w:val="22"/>
                <w:szCs w:val="22"/>
              </w:rPr>
            </w:pPr>
            <w:r w:rsidRPr="001B6DB2">
              <w:rPr>
                <w:rFonts w:ascii="Calibri" w:hAnsi="Calibri" w:cs="Tahoma"/>
                <w:sz w:val="22"/>
                <w:szCs w:val="22"/>
              </w:rPr>
              <w:t>Liczba godzin zajęć praktycz-</w:t>
            </w:r>
          </w:p>
          <w:p w:rsidR="00203FED" w:rsidRPr="001B6DB2" w:rsidRDefault="00203FED" w:rsidP="00AA2213">
            <w:pPr>
              <w:pStyle w:val="Tytu"/>
              <w:rPr>
                <w:rFonts w:ascii="Calibri" w:hAnsi="Calibri" w:cs="Tahoma"/>
                <w:sz w:val="22"/>
                <w:szCs w:val="22"/>
              </w:rPr>
            </w:pPr>
            <w:r w:rsidRPr="001B6DB2">
              <w:rPr>
                <w:rFonts w:ascii="Calibri" w:hAnsi="Calibri" w:cs="Tahoma"/>
                <w:sz w:val="22"/>
                <w:szCs w:val="22"/>
              </w:rPr>
              <w:t>nych</w:t>
            </w:r>
          </w:p>
        </w:tc>
      </w:tr>
      <w:tr w:rsidR="00203FED" w:rsidRPr="001B6DB2" w:rsidTr="00AA2213">
        <w:trPr>
          <w:trHeight w:val="567"/>
        </w:trPr>
        <w:tc>
          <w:tcPr>
            <w:tcW w:w="539" w:type="dxa"/>
            <w:tcBorders>
              <w:top w:val="single" w:sz="12" w:space="0" w:color="auto"/>
              <w:left w:val="single" w:sz="12" w:space="0" w:color="auto"/>
              <w:bottom w:val="single" w:sz="6" w:space="0" w:color="auto"/>
              <w:right w:val="single" w:sz="6" w:space="0" w:color="auto"/>
            </w:tcBorders>
            <w:vAlign w:val="center"/>
            <w:hideMark/>
          </w:tcPr>
          <w:p w:rsidR="00203FED" w:rsidRPr="001B6DB2" w:rsidRDefault="00203FED" w:rsidP="00AA2213">
            <w:pPr>
              <w:jc w:val="center"/>
              <w:rPr>
                <w:rFonts w:cs="Arial"/>
              </w:rPr>
            </w:pPr>
            <w:r w:rsidRPr="001B6DB2">
              <w:rPr>
                <w:rFonts w:cs="Arial"/>
              </w:rPr>
              <w:t>1</w:t>
            </w:r>
          </w:p>
        </w:tc>
        <w:tc>
          <w:tcPr>
            <w:tcW w:w="5941" w:type="dxa"/>
            <w:tcBorders>
              <w:top w:val="single" w:sz="12" w:space="0" w:color="auto"/>
              <w:left w:val="single" w:sz="6" w:space="0" w:color="auto"/>
              <w:bottom w:val="single" w:sz="6" w:space="0" w:color="auto"/>
              <w:right w:val="single" w:sz="6" w:space="0" w:color="auto"/>
            </w:tcBorders>
            <w:vAlign w:val="center"/>
            <w:hideMark/>
          </w:tcPr>
          <w:p w:rsidR="00203FED" w:rsidRPr="001B6DB2" w:rsidRDefault="00203FED" w:rsidP="00AA2213">
            <w:pPr>
              <w:rPr>
                <w:rFonts w:cs="Arial"/>
              </w:rPr>
            </w:pPr>
            <w:r w:rsidRPr="001B6DB2">
              <w:rPr>
                <w:rFonts w:cs="Arial"/>
              </w:rPr>
              <w:t>Podstawy żywienia człowieka</w:t>
            </w:r>
          </w:p>
        </w:tc>
        <w:tc>
          <w:tcPr>
            <w:tcW w:w="1020" w:type="dxa"/>
            <w:tcBorders>
              <w:top w:val="single" w:sz="12" w:space="0" w:color="auto"/>
              <w:left w:val="single" w:sz="6" w:space="0" w:color="auto"/>
              <w:bottom w:val="single" w:sz="6" w:space="0" w:color="auto"/>
              <w:right w:val="single" w:sz="6" w:space="0" w:color="auto"/>
            </w:tcBorders>
            <w:vAlign w:val="center"/>
            <w:hideMark/>
          </w:tcPr>
          <w:p w:rsidR="00203FED" w:rsidRPr="001B6DB2" w:rsidRDefault="003B255D" w:rsidP="00AA2213">
            <w:pPr>
              <w:jc w:val="center"/>
              <w:rPr>
                <w:rFonts w:cs="Arial"/>
              </w:rPr>
            </w:pPr>
            <w:r w:rsidRPr="001B6DB2">
              <w:rPr>
                <w:rFonts w:cs="Arial"/>
              </w:rPr>
              <w:t>6</w:t>
            </w:r>
          </w:p>
        </w:tc>
        <w:tc>
          <w:tcPr>
            <w:tcW w:w="1020" w:type="dxa"/>
            <w:tcBorders>
              <w:top w:val="single" w:sz="12" w:space="0" w:color="auto"/>
              <w:left w:val="single" w:sz="6" w:space="0" w:color="auto"/>
              <w:bottom w:val="single" w:sz="6" w:space="0" w:color="auto"/>
              <w:right w:val="single" w:sz="6" w:space="0" w:color="auto"/>
            </w:tcBorders>
            <w:vAlign w:val="center"/>
            <w:hideMark/>
          </w:tcPr>
          <w:p w:rsidR="00203FED" w:rsidRPr="001B6DB2" w:rsidRDefault="003B255D" w:rsidP="00AA2213">
            <w:pPr>
              <w:jc w:val="center"/>
              <w:rPr>
                <w:rFonts w:cs="Arial"/>
              </w:rPr>
            </w:pPr>
            <w:r w:rsidRPr="001B6DB2">
              <w:rPr>
                <w:rFonts w:cs="Arial"/>
              </w:rPr>
              <w:t>6</w:t>
            </w:r>
          </w:p>
        </w:tc>
        <w:tc>
          <w:tcPr>
            <w:tcW w:w="1110" w:type="dxa"/>
            <w:tcBorders>
              <w:top w:val="single" w:sz="12" w:space="0" w:color="auto"/>
              <w:left w:val="single" w:sz="6" w:space="0" w:color="auto"/>
              <w:bottom w:val="single" w:sz="6" w:space="0" w:color="auto"/>
              <w:right w:val="single" w:sz="12" w:space="0" w:color="auto"/>
            </w:tcBorders>
            <w:vAlign w:val="center"/>
            <w:hideMark/>
          </w:tcPr>
          <w:p w:rsidR="00203FED" w:rsidRPr="001B6DB2" w:rsidRDefault="00203FED" w:rsidP="00AA2213">
            <w:pPr>
              <w:jc w:val="center"/>
              <w:rPr>
                <w:rFonts w:cs="Arial"/>
              </w:rPr>
            </w:pPr>
            <w:r w:rsidRPr="001B6DB2">
              <w:rPr>
                <w:rFonts w:cs="Arial"/>
              </w:rPr>
              <w:t>0</w:t>
            </w:r>
          </w:p>
        </w:tc>
      </w:tr>
      <w:tr w:rsidR="00203FED" w:rsidRPr="001B6DB2" w:rsidTr="00AA2213">
        <w:trPr>
          <w:trHeight w:val="567"/>
        </w:trPr>
        <w:tc>
          <w:tcPr>
            <w:tcW w:w="539" w:type="dxa"/>
            <w:tcBorders>
              <w:top w:val="single" w:sz="6" w:space="0" w:color="auto"/>
              <w:left w:val="single" w:sz="12" w:space="0" w:color="auto"/>
              <w:bottom w:val="single" w:sz="6" w:space="0" w:color="auto"/>
              <w:right w:val="single" w:sz="6" w:space="0" w:color="auto"/>
            </w:tcBorders>
            <w:vAlign w:val="center"/>
            <w:hideMark/>
          </w:tcPr>
          <w:p w:rsidR="00203FED" w:rsidRPr="001B6DB2" w:rsidRDefault="00203FED" w:rsidP="00AA2213">
            <w:pPr>
              <w:jc w:val="center"/>
              <w:rPr>
                <w:rFonts w:cs="Arial"/>
              </w:rPr>
            </w:pPr>
            <w:r w:rsidRPr="001B6DB2">
              <w:rPr>
                <w:rFonts w:cs="Arial"/>
              </w:rPr>
              <w:t>2</w:t>
            </w:r>
          </w:p>
        </w:tc>
        <w:tc>
          <w:tcPr>
            <w:tcW w:w="5941" w:type="dxa"/>
            <w:tcBorders>
              <w:top w:val="single" w:sz="6" w:space="0" w:color="auto"/>
              <w:left w:val="single" w:sz="6" w:space="0" w:color="auto"/>
              <w:bottom w:val="single" w:sz="6" w:space="0" w:color="auto"/>
              <w:right w:val="single" w:sz="6" w:space="0" w:color="auto"/>
            </w:tcBorders>
            <w:vAlign w:val="center"/>
            <w:hideMark/>
          </w:tcPr>
          <w:p w:rsidR="00203FED" w:rsidRPr="001B6DB2" w:rsidRDefault="00203FED" w:rsidP="00AA2213">
            <w:pPr>
              <w:rPr>
                <w:rFonts w:cs="Arial"/>
              </w:rPr>
            </w:pPr>
            <w:r w:rsidRPr="001B6DB2">
              <w:rPr>
                <w:rFonts w:cs="Arial"/>
              </w:rPr>
              <w:t>Technologia gastronomiczna</w:t>
            </w:r>
          </w:p>
        </w:tc>
        <w:tc>
          <w:tcPr>
            <w:tcW w:w="1020" w:type="dxa"/>
            <w:tcBorders>
              <w:top w:val="single" w:sz="6" w:space="0" w:color="auto"/>
              <w:left w:val="single" w:sz="6" w:space="0" w:color="auto"/>
              <w:bottom w:val="single" w:sz="6" w:space="0" w:color="auto"/>
              <w:right w:val="single" w:sz="6" w:space="0" w:color="auto"/>
            </w:tcBorders>
            <w:vAlign w:val="center"/>
            <w:hideMark/>
          </w:tcPr>
          <w:p w:rsidR="00203FED" w:rsidRPr="001B6DB2" w:rsidRDefault="007F78A3" w:rsidP="00AA2213">
            <w:pPr>
              <w:jc w:val="center"/>
              <w:rPr>
                <w:rFonts w:cs="Arial"/>
              </w:rPr>
            </w:pPr>
            <w:r w:rsidRPr="001B6DB2">
              <w:rPr>
                <w:rFonts w:cs="Arial"/>
              </w:rPr>
              <w:t>1</w:t>
            </w:r>
            <w:r w:rsidR="003B255D" w:rsidRPr="001B6DB2">
              <w:rPr>
                <w:rFonts w:cs="Arial"/>
              </w:rPr>
              <w:t>4</w:t>
            </w:r>
          </w:p>
        </w:tc>
        <w:tc>
          <w:tcPr>
            <w:tcW w:w="1020" w:type="dxa"/>
            <w:tcBorders>
              <w:top w:val="single" w:sz="6" w:space="0" w:color="auto"/>
              <w:left w:val="single" w:sz="6" w:space="0" w:color="auto"/>
              <w:bottom w:val="single" w:sz="6" w:space="0" w:color="auto"/>
              <w:right w:val="single" w:sz="6" w:space="0" w:color="auto"/>
            </w:tcBorders>
            <w:vAlign w:val="center"/>
            <w:hideMark/>
          </w:tcPr>
          <w:p w:rsidR="00203FED" w:rsidRPr="001B6DB2" w:rsidRDefault="003B255D" w:rsidP="00AA2213">
            <w:pPr>
              <w:jc w:val="center"/>
              <w:rPr>
                <w:rFonts w:cs="Arial"/>
              </w:rPr>
            </w:pPr>
            <w:r w:rsidRPr="001B6DB2">
              <w:rPr>
                <w:rFonts w:cs="Arial"/>
              </w:rPr>
              <w:t>14</w:t>
            </w:r>
          </w:p>
        </w:tc>
        <w:tc>
          <w:tcPr>
            <w:tcW w:w="1110" w:type="dxa"/>
            <w:tcBorders>
              <w:top w:val="single" w:sz="6" w:space="0" w:color="auto"/>
              <w:left w:val="single" w:sz="6" w:space="0" w:color="auto"/>
              <w:bottom w:val="single" w:sz="6" w:space="0" w:color="auto"/>
              <w:right w:val="single" w:sz="12" w:space="0" w:color="auto"/>
            </w:tcBorders>
            <w:vAlign w:val="center"/>
            <w:hideMark/>
          </w:tcPr>
          <w:p w:rsidR="00203FED" w:rsidRPr="001B6DB2" w:rsidRDefault="00203FED" w:rsidP="00AA2213">
            <w:pPr>
              <w:jc w:val="center"/>
              <w:rPr>
                <w:rFonts w:cs="Arial"/>
              </w:rPr>
            </w:pPr>
            <w:r w:rsidRPr="001B6DB2">
              <w:rPr>
                <w:rFonts w:cs="Arial"/>
              </w:rPr>
              <w:t>0</w:t>
            </w:r>
          </w:p>
        </w:tc>
      </w:tr>
      <w:tr w:rsidR="00203FED" w:rsidRPr="001B6DB2" w:rsidTr="00AA2213">
        <w:trPr>
          <w:trHeight w:val="567"/>
        </w:trPr>
        <w:tc>
          <w:tcPr>
            <w:tcW w:w="539" w:type="dxa"/>
            <w:tcBorders>
              <w:top w:val="single" w:sz="6" w:space="0" w:color="auto"/>
              <w:left w:val="single" w:sz="12" w:space="0" w:color="auto"/>
              <w:bottom w:val="single" w:sz="6" w:space="0" w:color="auto"/>
              <w:right w:val="single" w:sz="6" w:space="0" w:color="auto"/>
            </w:tcBorders>
            <w:vAlign w:val="center"/>
            <w:hideMark/>
          </w:tcPr>
          <w:p w:rsidR="00203FED" w:rsidRPr="001B6DB2" w:rsidRDefault="00203FED" w:rsidP="00AA2213">
            <w:pPr>
              <w:jc w:val="center"/>
              <w:rPr>
                <w:rFonts w:cs="Arial"/>
              </w:rPr>
            </w:pPr>
            <w:r w:rsidRPr="001B6DB2">
              <w:rPr>
                <w:rFonts w:cs="Arial"/>
              </w:rPr>
              <w:t>3</w:t>
            </w:r>
          </w:p>
        </w:tc>
        <w:tc>
          <w:tcPr>
            <w:tcW w:w="5941" w:type="dxa"/>
            <w:tcBorders>
              <w:top w:val="single" w:sz="6" w:space="0" w:color="auto"/>
              <w:left w:val="single" w:sz="6" w:space="0" w:color="auto"/>
              <w:bottom w:val="single" w:sz="6" w:space="0" w:color="auto"/>
              <w:right w:val="single" w:sz="6" w:space="0" w:color="auto"/>
            </w:tcBorders>
            <w:vAlign w:val="center"/>
            <w:hideMark/>
          </w:tcPr>
          <w:p w:rsidR="00203FED" w:rsidRPr="001B6DB2" w:rsidRDefault="00203FED" w:rsidP="00AA2213">
            <w:pPr>
              <w:rPr>
                <w:rFonts w:cs="Arial"/>
              </w:rPr>
            </w:pPr>
            <w:r w:rsidRPr="001B6DB2">
              <w:rPr>
                <w:rFonts w:cs="Arial"/>
              </w:rPr>
              <w:t>Wyposażenie techniczne</w:t>
            </w:r>
          </w:p>
        </w:tc>
        <w:tc>
          <w:tcPr>
            <w:tcW w:w="1020" w:type="dxa"/>
            <w:tcBorders>
              <w:top w:val="single" w:sz="6" w:space="0" w:color="auto"/>
              <w:left w:val="single" w:sz="6" w:space="0" w:color="auto"/>
              <w:bottom w:val="single" w:sz="6" w:space="0" w:color="auto"/>
              <w:right w:val="single" w:sz="6" w:space="0" w:color="auto"/>
            </w:tcBorders>
            <w:vAlign w:val="center"/>
            <w:hideMark/>
          </w:tcPr>
          <w:p w:rsidR="00203FED" w:rsidRPr="001B6DB2" w:rsidRDefault="00B84C18" w:rsidP="00AA2213">
            <w:pPr>
              <w:jc w:val="center"/>
              <w:rPr>
                <w:rFonts w:cs="Arial"/>
              </w:rPr>
            </w:pPr>
            <w:r w:rsidRPr="001B6DB2">
              <w:rPr>
                <w:rFonts w:cs="Arial"/>
              </w:rPr>
              <w:t>6</w:t>
            </w:r>
          </w:p>
        </w:tc>
        <w:tc>
          <w:tcPr>
            <w:tcW w:w="1020" w:type="dxa"/>
            <w:tcBorders>
              <w:top w:val="single" w:sz="6" w:space="0" w:color="auto"/>
              <w:left w:val="single" w:sz="6" w:space="0" w:color="auto"/>
              <w:bottom w:val="single" w:sz="6" w:space="0" w:color="auto"/>
              <w:right w:val="single" w:sz="6" w:space="0" w:color="auto"/>
            </w:tcBorders>
            <w:vAlign w:val="center"/>
            <w:hideMark/>
          </w:tcPr>
          <w:p w:rsidR="00203FED" w:rsidRPr="001B6DB2" w:rsidRDefault="00B84C18" w:rsidP="00AA2213">
            <w:pPr>
              <w:jc w:val="center"/>
              <w:rPr>
                <w:rFonts w:cs="Arial"/>
              </w:rPr>
            </w:pPr>
            <w:r w:rsidRPr="001B6DB2">
              <w:rPr>
                <w:rFonts w:cs="Arial"/>
              </w:rPr>
              <w:t>6</w:t>
            </w:r>
          </w:p>
        </w:tc>
        <w:tc>
          <w:tcPr>
            <w:tcW w:w="1110" w:type="dxa"/>
            <w:tcBorders>
              <w:top w:val="single" w:sz="6" w:space="0" w:color="auto"/>
              <w:left w:val="single" w:sz="6" w:space="0" w:color="auto"/>
              <w:bottom w:val="single" w:sz="6" w:space="0" w:color="auto"/>
              <w:right w:val="single" w:sz="12" w:space="0" w:color="auto"/>
            </w:tcBorders>
            <w:vAlign w:val="center"/>
            <w:hideMark/>
          </w:tcPr>
          <w:p w:rsidR="00203FED" w:rsidRPr="001B6DB2" w:rsidRDefault="00203FED" w:rsidP="00AA2213">
            <w:pPr>
              <w:jc w:val="center"/>
              <w:rPr>
                <w:rFonts w:cs="Arial"/>
              </w:rPr>
            </w:pPr>
            <w:r w:rsidRPr="001B6DB2">
              <w:rPr>
                <w:rFonts w:cs="Arial"/>
              </w:rPr>
              <w:t>0</w:t>
            </w:r>
          </w:p>
        </w:tc>
      </w:tr>
      <w:tr w:rsidR="00203FED" w:rsidRPr="001B6DB2" w:rsidTr="00AA2213">
        <w:trPr>
          <w:trHeight w:val="567"/>
        </w:trPr>
        <w:tc>
          <w:tcPr>
            <w:tcW w:w="539" w:type="dxa"/>
            <w:tcBorders>
              <w:top w:val="single" w:sz="6" w:space="0" w:color="auto"/>
              <w:left w:val="single" w:sz="12" w:space="0" w:color="auto"/>
              <w:bottom w:val="single" w:sz="6" w:space="0" w:color="auto"/>
              <w:right w:val="single" w:sz="6" w:space="0" w:color="auto"/>
            </w:tcBorders>
            <w:vAlign w:val="center"/>
            <w:hideMark/>
          </w:tcPr>
          <w:p w:rsidR="00203FED" w:rsidRPr="001B6DB2" w:rsidRDefault="00203FED" w:rsidP="00AA2213">
            <w:pPr>
              <w:jc w:val="center"/>
              <w:rPr>
                <w:rFonts w:cs="Arial"/>
              </w:rPr>
            </w:pPr>
            <w:r w:rsidRPr="001B6DB2">
              <w:rPr>
                <w:rFonts w:cs="Arial"/>
              </w:rPr>
              <w:t>4</w:t>
            </w:r>
          </w:p>
        </w:tc>
        <w:tc>
          <w:tcPr>
            <w:tcW w:w="5941" w:type="dxa"/>
            <w:tcBorders>
              <w:top w:val="single" w:sz="6" w:space="0" w:color="auto"/>
              <w:left w:val="single" w:sz="6" w:space="0" w:color="auto"/>
              <w:bottom w:val="single" w:sz="6" w:space="0" w:color="auto"/>
              <w:right w:val="single" w:sz="6" w:space="0" w:color="auto"/>
            </w:tcBorders>
            <w:vAlign w:val="center"/>
            <w:hideMark/>
          </w:tcPr>
          <w:p w:rsidR="00203FED" w:rsidRPr="001B6DB2" w:rsidRDefault="00203FED" w:rsidP="00AA2213">
            <w:pPr>
              <w:rPr>
                <w:rFonts w:cs="Arial"/>
              </w:rPr>
            </w:pPr>
            <w:r w:rsidRPr="001B6DB2">
              <w:rPr>
                <w:rStyle w:val="Pogrubienie"/>
                <w:rFonts w:cs="Tahoma"/>
                <w:b w:val="0"/>
              </w:rPr>
              <w:t>Planowanie posiłków i układanie</w:t>
            </w:r>
          </w:p>
        </w:tc>
        <w:tc>
          <w:tcPr>
            <w:tcW w:w="1020" w:type="dxa"/>
            <w:tcBorders>
              <w:top w:val="single" w:sz="6" w:space="0" w:color="auto"/>
              <w:left w:val="single" w:sz="6" w:space="0" w:color="auto"/>
              <w:bottom w:val="single" w:sz="6" w:space="0" w:color="auto"/>
              <w:right w:val="single" w:sz="6" w:space="0" w:color="auto"/>
            </w:tcBorders>
            <w:vAlign w:val="center"/>
            <w:hideMark/>
          </w:tcPr>
          <w:p w:rsidR="00203FED" w:rsidRPr="001B6DB2" w:rsidRDefault="00E21415" w:rsidP="00AA2213">
            <w:pPr>
              <w:jc w:val="center"/>
              <w:rPr>
                <w:rFonts w:cs="Arial"/>
              </w:rPr>
            </w:pPr>
            <w:r w:rsidRPr="001B6DB2">
              <w:rPr>
                <w:rFonts w:cs="Arial"/>
              </w:rPr>
              <w:t>8</w:t>
            </w:r>
          </w:p>
        </w:tc>
        <w:tc>
          <w:tcPr>
            <w:tcW w:w="1020" w:type="dxa"/>
            <w:tcBorders>
              <w:top w:val="single" w:sz="6" w:space="0" w:color="auto"/>
              <w:left w:val="single" w:sz="6" w:space="0" w:color="auto"/>
              <w:bottom w:val="single" w:sz="6" w:space="0" w:color="auto"/>
              <w:right w:val="single" w:sz="6" w:space="0" w:color="auto"/>
            </w:tcBorders>
            <w:vAlign w:val="center"/>
            <w:hideMark/>
          </w:tcPr>
          <w:p w:rsidR="00203FED" w:rsidRPr="001B6DB2" w:rsidRDefault="00203FED" w:rsidP="00AA2213">
            <w:pPr>
              <w:jc w:val="center"/>
              <w:rPr>
                <w:rFonts w:cs="Arial"/>
              </w:rPr>
            </w:pPr>
            <w:r w:rsidRPr="001B6DB2">
              <w:rPr>
                <w:rFonts w:cs="Arial"/>
              </w:rPr>
              <w:t>4</w:t>
            </w:r>
          </w:p>
        </w:tc>
        <w:tc>
          <w:tcPr>
            <w:tcW w:w="1110" w:type="dxa"/>
            <w:tcBorders>
              <w:top w:val="single" w:sz="6" w:space="0" w:color="auto"/>
              <w:left w:val="single" w:sz="6" w:space="0" w:color="auto"/>
              <w:bottom w:val="single" w:sz="6" w:space="0" w:color="auto"/>
              <w:right w:val="single" w:sz="12" w:space="0" w:color="auto"/>
            </w:tcBorders>
            <w:vAlign w:val="center"/>
            <w:hideMark/>
          </w:tcPr>
          <w:p w:rsidR="00203FED" w:rsidRPr="001B6DB2" w:rsidRDefault="008A728F" w:rsidP="00AA2213">
            <w:pPr>
              <w:jc w:val="center"/>
              <w:rPr>
                <w:rFonts w:cs="Arial"/>
              </w:rPr>
            </w:pPr>
            <w:r w:rsidRPr="001B6DB2">
              <w:rPr>
                <w:rFonts w:cs="Arial"/>
              </w:rPr>
              <w:t>4</w:t>
            </w:r>
          </w:p>
        </w:tc>
      </w:tr>
      <w:tr w:rsidR="00203FED" w:rsidRPr="001B6DB2" w:rsidTr="00AA2213">
        <w:trPr>
          <w:trHeight w:val="567"/>
        </w:trPr>
        <w:tc>
          <w:tcPr>
            <w:tcW w:w="539" w:type="dxa"/>
            <w:tcBorders>
              <w:top w:val="single" w:sz="6" w:space="0" w:color="auto"/>
              <w:left w:val="single" w:sz="12" w:space="0" w:color="auto"/>
              <w:bottom w:val="single" w:sz="6" w:space="0" w:color="auto"/>
              <w:right w:val="single" w:sz="6" w:space="0" w:color="auto"/>
            </w:tcBorders>
            <w:vAlign w:val="center"/>
            <w:hideMark/>
          </w:tcPr>
          <w:p w:rsidR="00203FED" w:rsidRPr="001B6DB2" w:rsidRDefault="00203FED" w:rsidP="00AA2213">
            <w:pPr>
              <w:jc w:val="center"/>
              <w:rPr>
                <w:rFonts w:cs="Arial"/>
              </w:rPr>
            </w:pPr>
            <w:r w:rsidRPr="001B6DB2">
              <w:rPr>
                <w:rFonts w:cs="Arial"/>
              </w:rPr>
              <w:t>5</w:t>
            </w:r>
          </w:p>
        </w:tc>
        <w:tc>
          <w:tcPr>
            <w:tcW w:w="5941" w:type="dxa"/>
            <w:tcBorders>
              <w:top w:val="single" w:sz="6" w:space="0" w:color="auto"/>
              <w:left w:val="single" w:sz="6" w:space="0" w:color="auto"/>
              <w:bottom w:val="single" w:sz="6" w:space="0" w:color="auto"/>
              <w:right w:val="single" w:sz="6" w:space="0" w:color="auto"/>
            </w:tcBorders>
            <w:vAlign w:val="center"/>
            <w:hideMark/>
          </w:tcPr>
          <w:p w:rsidR="00203FED" w:rsidRPr="001B6DB2" w:rsidRDefault="00203FED" w:rsidP="00AA2213">
            <w:pPr>
              <w:rPr>
                <w:rFonts w:cs="Arial"/>
              </w:rPr>
            </w:pPr>
            <w:r w:rsidRPr="001B6DB2">
              <w:rPr>
                <w:rFonts w:cs="Arial"/>
              </w:rPr>
              <w:t>Minimum sanitarne</w:t>
            </w:r>
            <w:r w:rsidRPr="001B6DB2">
              <w:rPr>
                <w:rStyle w:val="Pogrubienie"/>
                <w:rFonts w:cs="Tahoma"/>
                <w:b w:val="0"/>
              </w:rPr>
              <w:t xml:space="preserve">  </w:t>
            </w:r>
          </w:p>
        </w:tc>
        <w:tc>
          <w:tcPr>
            <w:tcW w:w="1020" w:type="dxa"/>
            <w:tcBorders>
              <w:top w:val="single" w:sz="6" w:space="0" w:color="auto"/>
              <w:left w:val="single" w:sz="6" w:space="0" w:color="auto"/>
              <w:bottom w:val="single" w:sz="6" w:space="0" w:color="auto"/>
              <w:right w:val="single" w:sz="6" w:space="0" w:color="auto"/>
            </w:tcBorders>
            <w:vAlign w:val="center"/>
            <w:hideMark/>
          </w:tcPr>
          <w:p w:rsidR="00203FED" w:rsidRPr="001B6DB2" w:rsidRDefault="00203FED" w:rsidP="00AA2213">
            <w:pPr>
              <w:jc w:val="center"/>
              <w:rPr>
                <w:rFonts w:cs="Arial"/>
              </w:rPr>
            </w:pPr>
            <w:r w:rsidRPr="001B6DB2">
              <w:rPr>
                <w:rFonts w:cs="Arial"/>
              </w:rPr>
              <w:t>6</w:t>
            </w:r>
          </w:p>
        </w:tc>
        <w:tc>
          <w:tcPr>
            <w:tcW w:w="1020" w:type="dxa"/>
            <w:tcBorders>
              <w:top w:val="single" w:sz="6" w:space="0" w:color="auto"/>
              <w:left w:val="single" w:sz="6" w:space="0" w:color="auto"/>
              <w:bottom w:val="single" w:sz="6" w:space="0" w:color="auto"/>
              <w:right w:val="single" w:sz="6" w:space="0" w:color="auto"/>
            </w:tcBorders>
            <w:vAlign w:val="center"/>
            <w:hideMark/>
          </w:tcPr>
          <w:p w:rsidR="00203FED" w:rsidRPr="001B6DB2" w:rsidRDefault="00203FED" w:rsidP="00AA2213">
            <w:pPr>
              <w:jc w:val="center"/>
              <w:rPr>
                <w:rFonts w:cs="Arial"/>
              </w:rPr>
            </w:pPr>
            <w:r w:rsidRPr="001B6DB2">
              <w:rPr>
                <w:rFonts w:cs="Arial"/>
              </w:rPr>
              <w:t>6</w:t>
            </w:r>
          </w:p>
        </w:tc>
        <w:tc>
          <w:tcPr>
            <w:tcW w:w="1110" w:type="dxa"/>
            <w:tcBorders>
              <w:top w:val="single" w:sz="6" w:space="0" w:color="auto"/>
              <w:left w:val="single" w:sz="6" w:space="0" w:color="auto"/>
              <w:bottom w:val="single" w:sz="6" w:space="0" w:color="auto"/>
              <w:right w:val="single" w:sz="12" w:space="0" w:color="auto"/>
            </w:tcBorders>
            <w:vAlign w:val="center"/>
            <w:hideMark/>
          </w:tcPr>
          <w:p w:rsidR="00203FED" w:rsidRPr="001B6DB2" w:rsidRDefault="00203FED" w:rsidP="00AA2213">
            <w:pPr>
              <w:jc w:val="center"/>
              <w:rPr>
                <w:rFonts w:cs="Arial"/>
              </w:rPr>
            </w:pPr>
            <w:r w:rsidRPr="001B6DB2">
              <w:rPr>
                <w:rFonts w:cs="Arial"/>
              </w:rPr>
              <w:t>0</w:t>
            </w:r>
          </w:p>
        </w:tc>
      </w:tr>
      <w:tr w:rsidR="00203FED" w:rsidRPr="001B6DB2" w:rsidTr="00AA2213">
        <w:trPr>
          <w:trHeight w:val="567"/>
        </w:trPr>
        <w:tc>
          <w:tcPr>
            <w:tcW w:w="539" w:type="dxa"/>
            <w:tcBorders>
              <w:top w:val="single" w:sz="6" w:space="0" w:color="auto"/>
              <w:left w:val="single" w:sz="12" w:space="0" w:color="auto"/>
              <w:bottom w:val="single" w:sz="6" w:space="0" w:color="auto"/>
              <w:right w:val="single" w:sz="6" w:space="0" w:color="auto"/>
            </w:tcBorders>
            <w:vAlign w:val="center"/>
            <w:hideMark/>
          </w:tcPr>
          <w:p w:rsidR="00203FED" w:rsidRPr="001B6DB2" w:rsidRDefault="00203FED" w:rsidP="00AA2213">
            <w:pPr>
              <w:jc w:val="center"/>
              <w:rPr>
                <w:rFonts w:cs="Arial"/>
              </w:rPr>
            </w:pPr>
            <w:r w:rsidRPr="001B6DB2">
              <w:rPr>
                <w:rFonts w:cs="Arial"/>
              </w:rPr>
              <w:t>6</w:t>
            </w:r>
          </w:p>
        </w:tc>
        <w:tc>
          <w:tcPr>
            <w:tcW w:w="5941" w:type="dxa"/>
            <w:tcBorders>
              <w:top w:val="single" w:sz="6" w:space="0" w:color="auto"/>
              <w:left w:val="single" w:sz="6" w:space="0" w:color="auto"/>
              <w:bottom w:val="single" w:sz="6" w:space="0" w:color="auto"/>
              <w:right w:val="single" w:sz="6" w:space="0" w:color="auto"/>
            </w:tcBorders>
            <w:vAlign w:val="center"/>
            <w:hideMark/>
          </w:tcPr>
          <w:p w:rsidR="00203FED" w:rsidRPr="001B6DB2" w:rsidRDefault="00203FED" w:rsidP="00AA2213">
            <w:pPr>
              <w:rPr>
                <w:rFonts w:cs="Arial"/>
              </w:rPr>
            </w:pPr>
            <w:r w:rsidRPr="001B6DB2">
              <w:rPr>
                <w:rFonts w:cs="Arial"/>
              </w:rPr>
              <w:t xml:space="preserve"> </w:t>
            </w:r>
            <w:r w:rsidRPr="001B6DB2">
              <w:rPr>
                <w:rStyle w:val="Pogrubienie"/>
                <w:rFonts w:cs="Tahoma"/>
                <w:b w:val="0"/>
              </w:rPr>
              <w:t>Samodzielne sporządzanie, różnymi technikami i metodami, potraw, napojów i wyrobów garmażeryjnych z różnych grup surowców z zachowaniem wartości odżywczej</w:t>
            </w:r>
          </w:p>
        </w:tc>
        <w:tc>
          <w:tcPr>
            <w:tcW w:w="1020" w:type="dxa"/>
            <w:tcBorders>
              <w:top w:val="single" w:sz="6" w:space="0" w:color="auto"/>
              <w:left w:val="single" w:sz="6" w:space="0" w:color="auto"/>
              <w:bottom w:val="single" w:sz="6" w:space="0" w:color="auto"/>
              <w:right w:val="single" w:sz="6" w:space="0" w:color="auto"/>
            </w:tcBorders>
            <w:vAlign w:val="center"/>
            <w:hideMark/>
          </w:tcPr>
          <w:p w:rsidR="00203FED" w:rsidRPr="001B6DB2" w:rsidRDefault="00EB0DDB" w:rsidP="00AA2213">
            <w:pPr>
              <w:jc w:val="center"/>
              <w:rPr>
                <w:rFonts w:cs="Arial"/>
              </w:rPr>
            </w:pPr>
            <w:r>
              <w:rPr>
                <w:rFonts w:cs="Arial"/>
              </w:rPr>
              <w:t>6</w:t>
            </w:r>
            <w:r w:rsidR="00E21415" w:rsidRPr="001B6DB2">
              <w:rPr>
                <w:rFonts w:cs="Arial"/>
              </w:rPr>
              <w:t>0</w:t>
            </w:r>
          </w:p>
        </w:tc>
        <w:tc>
          <w:tcPr>
            <w:tcW w:w="1020" w:type="dxa"/>
            <w:tcBorders>
              <w:top w:val="single" w:sz="6" w:space="0" w:color="auto"/>
              <w:left w:val="single" w:sz="6" w:space="0" w:color="auto"/>
              <w:bottom w:val="single" w:sz="6" w:space="0" w:color="auto"/>
              <w:right w:val="single" w:sz="6" w:space="0" w:color="auto"/>
            </w:tcBorders>
            <w:vAlign w:val="center"/>
            <w:hideMark/>
          </w:tcPr>
          <w:p w:rsidR="00203FED" w:rsidRPr="001B6DB2" w:rsidRDefault="00203FED" w:rsidP="00AA2213">
            <w:pPr>
              <w:jc w:val="center"/>
              <w:rPr>
                <w:rFonts w:cs="Arial"/>
              </w:rPr>
            </w:pPr>
            <w:r w:rsidRPr="001B6DB2">
              <w:rPr>
                <w:rFonts w:cs="Arial"/>
              </w:rPr>
              <w:t>0</w:t>
            </w:r>
          </w:p>
        </w:tc>
        <w:tc>
          <w:tcPr>
            <w:tcW w:w="1110" w:type="dxa"/>
            <w:tcBorders>
              <w:top w:val="single" w:sz="6" w:space="0" w:color="auto"/>
              <w:left w:val="single" w:sz="6" w:space="0" w:color="auto"/>
              <w:bottom w:val="single" w:sz="6" w:space="0" w:color="auto"/>
              <w:right w:val="single" w:sz="12" w:space="0" w:color="auto"/>
            </w:tcBorders>
            <w:vAlign w:val="center"/>
            <w:hideMark/>
          </w:tcPr>
          <w:p w:rsidR="00203FED" w:rsidRPr="001B6DB2" w:rsidRDefault="00EB0DDB" w:rsidP="00AA2213">
            <w:pPr>
              <w:jc w:val="center"/>
              <w:rPr>
                <w:rFonts w:cs="Arial"/>
              </w:rPr>
            </w:pPr>
            <w:r>
              <w:rPr>
                <w:rFonts w:cs="Arial"/>
              </w:rPr>
              <w:t>6</w:t>
            </w:r>
            <w:r w:rsidR="00E21415" w:rsidRPr="001B6DB2">
              <w:rPr>
                <w:rFonts w:cs="Arial"/>
              </w:rPr>
              <w:t>0</w:t>
            </w:r>
          </w:p>
        </w:tc>
      </w:tr>
      <w:tr w:rsidR="00203FED" w:rsidRPr="001B6DB2" w:rsidTr="00AA2213">
        <w:trPr>
          <w:trHeight w:val="567"/>
        </w:trPr>
        <w:tc>
          <w:tcPr>
            <w:tcW w:w="539" w:type="dxa"/>
            <w:tcBorders>
              <w:top w:val="single" w:sz="6" w:space="0" w:color="auto"/>
              <w:left w:val="single" w:sz="12" w:space="0" w:color="auto"/>
              <w:bottom w:val="single" w:sz="6" w:space="0" w:color="auto"/>
              <w:right w:val="single" w:sz="6" w:space="0" w:color="auto"/>
            </w:tcBorders>
            <w:vAlign w:val="center"/>
            <w:hideMark/>
          </w:tcPr>
          <w:p w:rsidR="00203FED" w:rsidRPr="001B6DB2" w:rsidRDefault="00203FED" w:rsidP="00AA2213">
            <w:pPr>
              <w:jc w:val="center"/>
              <w:rPr>
                <w:rFonts w:cs="Arial"/>
              </w:rPr>
            </w:pPr>
            <w:r w:rsidRPr="001B6DB2">
              <w:rPr>
                <w:rFonts w:cs="Arial"/>
              </w:rPr>
              <w:t>7</w:t>
            </w:r>
          </w:p>
        </w:tc>
        <w:tc>
          <w:tcPr>
            <w:tcW w:w="5941" w:type="dxa"/>
            <w:tcBorders>
              <w:top w:val="single" w:sz="6" w:space="0" w:color="auto"/>
              <w:left w:val="single" w:sz="6" w:space="0" w:color="auto"/>
              <w:bottom w:val="single" w:sz="6" w:space="0" w:color="auto"/>
              <w:right w:val="single" w:sz="6" w:space="0" w:color="auto"/>
            </w:tcBorders>
            <w:vAlign w:val="center"/>
            <w:hideMark/>
          </w:tcPr>
          <w:p w:rsidR="00203FED" w:rsidRPr="001B6DB2" w:rsidRDefault="00E21415" w:rsidP="00AA2213">
            <w:pPr>
              <w:rPr>
                <w:rFonts w:cs="Arial"/>
              </w:rPr>
            </w:pPr>
            <w:r w:rsidRPr="001B6DB2">
              <w:rPr>
                <w:rStyle w:val="Pogrubienie"/>
                <w:rFonts w:cs="Tahoma"/>
                <w:b w:val="0"/>
              </w:rPr>
              <w:t xml:space="preserve"> Sporządzanie potraw na przyjęcia okolicznościowe i inne </w:t>
            </w:r>
            <w:r w:rsidRPr="001B6DB2">
              <w:rPr>
                <w:rStyle w:val="Pogrubienie"/>
                <w:rFonts w:cs="Tahoma"/>
                <w:b w:val="0"/>
              </w:rPr>
              <w:lastRenderedPageBreak/>
              <w:t>imprezy specjalne</w:t>
            </w:r>
          </w:p>
        </w:tc>
        <w:tc>
          <w:tcPr>
            <w:tcW w:w="1020" w:type="dxa"/>
            <w:tcBorders>
              <w:top w:val="single" w:sz="6" w:space="0" w:color="auto"/>
              <w:left w:val="single" w:sz="6" w:space="0" w:color="auto"/>
              <w:bottom w:val="single" w:sz="6" w:space="0" w:color="auto"/>
              <w:right w:val="single" w:sz="6" w:space="0" w:color="auto"/>
            </w:tcBorders>
            <w:vAlign w:val="center"/>
            <w:hideMark/>
          </w:tcPr>
          <w:p w:rsidR="00203FED" w:rsidRPr="001B6DB2" w:rsidRDefault="00EB0DDB" w:rsidP="00AA2213">
            <w:pPr>
              <w:jc w:val="center"/>
              <w:rPr>
                <w:rFonts w:cs="Arial"/>
              </w:rPr>
            </w:pPr>
            <w:r>
              <w:rPr>
                <w:rFonts w:cs="Arial"/>
              </w:rPr>
              <w:lastRenderedPageBreak/>
              <w:t>2</w:t>
            </w:r>
            <w:r w:rsidR="007F78A3" w:rsidRPr="001B6DB2">
              <w:rPr>
                <w:rFonts w:cs="Arial"/>
              </w:rPr>
              <w:t>0</w:t>
            </w:r>
          </w:p>
        </w:tc>
        <w:tc>
          <w:tcPr>
            <w:tcW w:w="1020" w:type="dxa"/>
            <w:tcBorders>
              <w:top w:val="single" w:sz="6" w:space="0" w:color="auto"/>
              <w:left w:val="single" w:sz="6" w:space="0" w:color="auto"/>
              <w:bottom w:val="single" w:sz="6" w:space="0" w:color="auto"/>
              <w:right w:val="single" w:sz="6" w:space="0" w:color="auto"/>
            </w:tcBorders>
            <w:vAlign w:val="center"/>
            <w:hideMark/>
          </w:tcPr>
          <w:p w:rsidR="00203FED" w:rsidRPr="001B6DB2" w:rsidRDefault="00E21415" w:rsidP="00AA2213">
            <w:pPr>
              <w:jc w:val="center"/>
              <w:rPr>
                <w:rFonts w:cs="Arial"/>
              </w:rPr>
            </w:pPr>
            <w:r w:rsidRPr="001B6DB2">
              <w:rPr>
                <w:rFonts w:cs="Arial"/>
              </w:rPr>
              <w:t>4</w:t>
            </w:r>
          </w:p>
        </w:tc>
        <w:tc>
          <w:tcPr>
            <w:tcW w:w="1110" w:type="dxa"/>
            <w:tcBorders>
              <w:top w:val="single" w:sz="6" w:space="0" w:color="auto"/>
              <w:left w:val="single" w:sz="6" w:space="0" w:color="auto"/>
              <w:bottom w:val="single" w:sz="6" w:space="0" w:color="auto"/>
              <w:right w:val="single" w:sz="12" w:space="0" w:color="auto"/>
            </w:tcBorders>
            <w:vAlign w:val="center"/>
            <w:hideMark/>
          </w:tcPr>
          <w:p w:rsidR="00203FED" w:rsidRPr="001B6DB2" w:rsidRDefault="00EB0DDB" w:rsidP="00AA2213">
            <w:pPr>
              <w:jc w:val="center"/>
              <w:rPr>
                <w:rFonts w:cs="Arial"/>
              </w:rPr>
            </w:pPr>
            <w:r>
              <w:rPr>
                <w:rFonts w:cs="Arial"/>
              </w:rPr>
              <w:t>1</w:t>
            </w:r>
            <w:r w:rsidR="007F78A3" w:rsidRPr="001B6DB2">
              <w:rPr>
                <w:rFonts w:cs="Arial"/>
              </w:rPr>
              <w:t>6</w:t>
            </w:r>
          </w:p>
        </w:tc>
      </w:tr>
      <w:tr w:rsidR="00203FED" w:rsidRPr="001B6DB2" w:rsidTr="00AA2213">
        <w:trPr>
          <w:cantSplit/>
          <w:trHeight w:val="521"/>
        </w:trPr>
        <w:tc>
          <w:tcPr>
            <w:tcW w:w="6480" w:type="dxa"/>
            <w:gridSpan w:val="2"/>
            <w:tcBorders>
              <w:top w:val="single" w:sz="6" w:space="0" w:color="auto"/>
              <w:left w:val="single" w:sz="12" w:space="0" w:color="auto"/>
              <w:bottom w:val="single" w:sz="12" w:space="0" w:color="auto"/>
              <w:right w:val="single" w:sz="6" w:space="0" w:color="auto"/>
            </w:tcBorders>
            <w:shd w:val="clear" w:color="auto" w:fill="F2F2F2"/>
            <w:vAlign w:val="center"/>
            <w:hideMark/>
          </w:tcPr>
          <w:p w:rsidR="00203FED" w:rsidRPr="001B6DB2" w:rsidRDefault="00203FED" w:rsidP="00AA2213">
            <w:pPr>
              <w:pStyle w:val="Tytu"/>
              <w:rPr>
                <w:rFonts w:ascii="Calibri" w:hAnsi="Calibri"/>
                <w:sz w:val="22"/>
                <w:szCs w:val="22"/>
              </w:rPr>
            </w:pPr>
            <w:r w:rsidRPr="001B6DB2">
              <w:rPr>
                <w:rFonts w:ascii="Calibri" w:hAnsi="Calibri"/>
                <w:sz w:val="22"/>
                <w:szCs w:val="22"/>
              </w:rPr>
              <w:lastRenderedPageBreak/>
              <w:t>OGÓŁEM  na jednego uczestnika</w:t>
            </w:r>
          </w:p>
        </w:tc>
        <w:tc>
          <w:tcPr>
            <w:tcW w:w="1020" w:type="dxa"/>
            <w:tcBorders>
              <w:top w:val="single" w:sz="6" w:space="0" w:color="auto"/>
              <w:left w:val="single" w:sz="6" w:space="0" w:color="auto"/>
              <w:bottom w:val="single" w:sz="12" w:space="0" w:color="auto"/>
              <w:right w:val="single" w:sz="6" w:space="0" w:color="auto"/>
            </w:tcBorders>
            <w:shd w:val="clear" w:color="auto" w:fill="F2F2F2"/>
            <w:vAlign w:val="center"/>
            <w:hideMark/>
          </w:tcPr>
          <w:p w:rsidR="00203FED" w:rsidRPr="001B6DB2" w:rsidRDefault="00EB0DDB" w:rsidP="00AA2213">
            <w:pPr>
              <w:pStyle w:val="Tytu"/>
              <w:rPr>
                <w:rFonts w:ascii="Calibri" w:hAnsi="Calibri"/>
                <w:sz w:val="22"/>
                <w:szCs w:val="22"/>
              </w:rPr>
            </w:pPr>
            <w:r>
              <w:rPr>
                <w:rFonts w:ascii="Calibri" w:hAnsi="Calibri"/>
                <w:sz w:val="22"/>
                <w:szCs w:val="22"/>
              </w:rPr>
              <w:t>120</w:t>
            </w:r>
          </w:p>
        </w:tc>
        <w:tc>
          <w:tcPr>
            <w:tcW w:w="1020" w:type="dxa"/>
            <w:tcBorders>
              <w:top w:val="single" w:sz="6" w:space="0" w:color="auto"/>
              <w:left w:val="single" w:sz="6" w:space="0" w:color="auto"/>
              <w:bottom w:val="single" w:sz="12" w:space="0" w:color="auto"/>
              <w:right w:val="single" w:sz="6" w:space="0" w:color="auto"/>
            </w:tcBorders>
            <w:shd w:val="clear" w:color="auto" w:fill="F2F2F2"/>
            <w:vAlign w:val="center"/>
            <w:hideMark/>
          </w:tcPr>
          <w:p w:rsidR="00203FED" w:rsidRPr="001B6DB2" w:rsidRDefault="00B84C18" w:rsidP="00AA2213">
            <w:pPr>
              <w:pStyle w:val="Tytu"/>
              <w:rPr>
                <w:rFonts w:ascii="Calibri" w:hAnsi="Calibri"/>
                <w:sz w:val="22"/>
                <w:szCs w:val="22"/>
              </w:rPr>
            </w:pPr>
            <w:r w:rsidRPr="001B6DB2">
              <w:rPr>
                <w:rFonts w:ascii="Calibri" w:hAnsi="Calibri"/>
                <w:sz w:val="22"/>
                <w:szCs w:val="22"/>
              </w:rPr>
              <w:t>4</w:t>
            </w:r>
            <w:r w:rsidR="008A728F" w:rsidRPr="001B6DB2">
              <w:rPr>
                <w:rFonts w:ascii="Calibri" w:hAnsi="Calibri"/>
                <w:sz w:val="22"/>
                <w:szCs w:val="22"/>
              </w:rPr>
              <w:t>0</w:t>
            </w:r>
            <w:r w:rsidR="00E21415" w:rsidRPr="001B6DB2">
              <w:rPr>
                <w:rFonts w:ascii="Calibri" w:hAnsi="Calibri"/>
                <w:sz w:val="22"/>
                <w:szCs w:val="22"/>
              </w:rPr>
              <w:t xml:space="preserve"> </w:t>
            </w:r>
          </w:p>
        </w:tc>
        <w:tc>
          <w:tcPr>
            <w:tcW w:w="1110" w:type="dxa"/>
            <w:tcBorders>
              <w:top w:val="single" w:sz="6" w:space="0" w:color="auto"/>
              <w:left w:val="single" w:sz="6" w:space="0" w:color="auto"/>
              <w:bottom w:val="single" w:sz="12" w:space="0" w:color="auto"/>
              <w:right w:val="single" w:sz="12" w:space="0" w:color="auto"/>
            </w:tcBorders>
            <w:shd w:val="clear" w:color="auto" w:fill="F2F2F2"/>
            <w:vAlign w:val="center"/>
            <w:hideMark/>
          </w:tcPr>
          <w:p w:rsidR="00203FED" w:rsidRPr="001B6DB2" w:rsidRDefault="00EB0DDB" w:rsidP="00AA2213">
            <w:pPr>
              <w:pStyle w:val="Tytu"/>
              <w:rPr>
                <w:rFonts w:ascii="Calibri" w:hAnsi="Calibri"/>
                <w:sz w:val="22"/>
                <w:szCs w:val="22"/>
              </w:rPr>
            </w:pPr>
            <w:r>
              <w:rPr>
                <w:rFonts w:ascii="Calibri" w:hAnsi="Calibri"/>
                <w:sz w:val="22"/>
                <w:szCs w:val="22"/>
              </w:rPr>
              <w:t>80</w:t>
            </w:r>
          </w:p>
        </w:tc>
      </w:tr>
    </w:tbl>
    <w:p w:rsidR="00203FED" w:rsidRPr="001B6DB2" w:rsidRDefault="00203FED" w:rsidP="00203FED">
      <w:pPr>
        <w:pStyle w:val="Akapitzlist"/>
        <w:ind w:left="142" w:hanging="142"/>
        <w:jc w:val="both"/>
        <w:rPr>
          <w:rFonts w:cs="Tahoma"/>
          <w:b/>
        </w:rPr>
      </w:pPr>
    </w:p>
    <w:p w:rsidR="00203FED" w:rsidRPr="001B6DB2" w:rsidRDefault="00203FED" w:rsidP="00203FED">
      <w:pPr>
        <w:pStyle w:val="Akapitzlist"/>
        <w:ind w:left="360"/>
        <w:jc w:val="both"/>
        <w:rPr>
          <w:rFonts w:cs="Tahoma"/>
          <w:b/>
        </w:rPr>
      </w:pPr>
    </w:p>
    <w:p w:rsidR="00203FED" w:rsidRPr="001B6DB2" w:rsidRDefault="00203FED" w:rsidP="00203FED">
      <w:pPr>
        <w:autoSpaceDE w:val="0"/>
        <w:autoSpaceDN w:val="0"/>
        <w:adjustRightInd w:val="0"/>
        <w:spacing w:after="0"/>
        <w:jc w:val="both"/>
        <w:rPr>
          <w:rFonts w:cs="Tahoma"/>
        </w:rPr>
      </w:pPr>
      <w:r w:rsidRPr="001B6DB2">
        <w:rPr>
          <w:rFonts w:cs="Tahoma"/>
        </w:rPr>
        <w:t xml:space="preserve"> </w:t>
      </w:r>
      <w:r w:rsidRPr="001B6DB2">
        <w:rPr>
          <w:rFonts w:cs="Tahoma"/>
          <w:b/>
        </w:rPr>
        <w:t>5.</w:t>
      </w:r>
      <w:r w:rsidRPr="001B6DB2">
        <w:rPr>
          <w:rFonts w:cs="Tahoma"/>
        </w:rPr>
        <w:t xml:space="preserve"> Wykonawca zobowi</w:t>
      </w:r>
      <w:r w:rsidRPr="001B6DB2">
        <w:rPr>
          <w:rFonts w:eastAsia="TimesNewRoman" w:cs="Tahoma"/>
        </w:rPr>
        <w:t>ą</w:t>
      </w:r>
      <w:r w:rsidRPr="001B6DB2">
        <w:rPr>
          <w:rFonts w:cs="Tahoma"/>
        </w:rPr>
        <w:t>zany b</w:t>
      </w:r>
      <w:r w:rsidRPr="001B6DB2">
        <w:rPr>
          <w:rFonts w:eastAsia="TimesNewRoman" w:cs="Tahoma"/>
        </w:rPr>
        <w:t>ę</w:t>
      </w:r>
      <w:r w:rsidRPr="001B6DB2">
        <w:rPr>
          <w:rFonts w:cs="Tahoma"/>
        </w:rPr>
        <w:t xml:space="preserve">dzie do zorganizowania egzaminu  </w:t>
      </w:r>
      <w:r w:rsidRPr="001B6DB2">
        <w:rPr>
          <w:spacing w:val="4"/>
        </w:rPr>
        <w:t>wewnętrznego ( składającego się z części teoretycznej i praktycznej) przed Komisją Egzaminacyjną, powołaną przez organizatora szkolenia.</w:t>
      </w:r>
    </w:p>
    <w:p w:rsidR="00203FED" w:rsidRPr="001B6DB2" w:rsidRDefault="00203FED" w:rsidP="00203FED">
      <w:pPr>
        <w:spacing w:after="0"/>
        <w:jc w:val="both"/>
        <w:rPr>
          <w:rFonts w:cs="Tahoma"/>
        </w:rPr>
      </w:pPr>
      <w:r w:rsidRPr="001B6DB2">
        <w:rPr>
          <w:rFonts w:cs="Tahoma"/>
          <w:b/>
        </w:rPr>
        <w:t>6.</w:t>
      </w:r>
      <w:r w:rsidRPr="001B6DB2">
        <w:rPr>
          <w:rFonts w:cs="Tahoma"/>
        </w:rPr>
        <w:t xml:space="preserve"> Po ukończeniu szkolenia, Wykonawca zobowiązany będzie wydać uczestnikom zaświadczenie  na druku, którego wzór określa rozporządzenie Ministra Edukacji Narodowej z dn. 11.01.2012 w sprawie kształcenia ustawicznego w formach pozaszkolnych (</w:t>
      </w:r>
      <w:r w:rsidR="006606E7" w:rsidRPr="001B6DB2">
        <w:rPr>
          <w:rFonts w:cs="Tahoma"/>
        </w:rPr>
        <w:t xml:space="preserve">t.j. </w:t>
      </w:r>
      <w:r w:rsidRPr="001B6DB2">
        <w:rPr>
          <w:rFonts w:cs="Tahoma"/>
        </w:rPr>
        <w:t>Dz. U.</w:t>
      </w:r>
      <w:r w:rsidR="006606E7" w:rsidRPr="001B6DB2">
        <w:rPr>
          <w:rFonts w:cs="Tahoma"/>
        </w:rPr>
        <w:t xml:space="preserve"> 2014</w:t>
      </w:r>
      <w:r w:rsidRPr="001B6DB2">
        <w:rPr>
          <w:rFonts w:cs="Tahoma"/>
        </w:rPr>
        <w:t xml:space="preserve"> poz. </w:t>
      </w:r>
      <w:r w:rsidR="006606E7" w:rsidRPr="001B6DB2">
        <w:rPr>
          <w:rFonts w:cs="Tahoma"/>
        </w:rPr>
        <w:t>622</w:t>
      </w:r>
      <w:r w:rsidRPr="001B6DB2">
        <w:rPr>
          <w:rFonts w:cs="Tahoma"/>
        </w:rPr>
        <w:t xml:space="preserve">) </w:t>
      </w:r>
      <w:r w:rsidR="006606E7" w:rsidRPr="001B6DB2">
        <w:rPr>
          <w:rFonts w:cs="Tahoma"/>
        </w:rPr>
        <w:t xml:space="preserve"> </w:t>
      </w:r>
    </w:p>
    <w:p w:rsidR="00203FED" w:rsidRPr="001B6DB2" w:rsidRDefault="00203FED" w:rsidP="00203FED">
      <w:pPr>
        <w:spacing w:after="0"/>
        <w:jc w:val="both"/>
        <w:rPr>
          <w:rFonts w:cs="Tahoma"/>
          <w:color w:val="FF0000"/>
        </w:rPr>
      </w:pPr>
      <w:r w:rsidRPr="001B6DB2">
        <w:rPr>
          <w:rFonts w:cs="Tahoma"/>
          <w:b/>
        </w:rPr>
        <w:t>7</w:t>
      </w:r>
      <w:r w:rsidR="00162890">
        <w:rPr>
          <w:rFonts w:cs="Tahoma"/>
        </w:rPr>
        <w:t>. Okres realizacji od podpisania umowy do 21-08-2015r.</w:t>
      </w:r>
    </w:p>
    <w:p w:rsidR="00203FED" w:rsidRPr="001B6DB2" w:rsidRDefault="00203FED" w:rsidP="00203FED">
      <w:pPr>
        <w:spacing w:after="0"/>
        <w:jc w:val="both"/>
        <w:rPr>
          <w:rFonts w:cs="Tahoma"/>
        </w:rPr>
      </w:pPr>
      <w:r w:rsidRPr="001B6DB2">
        <w:rPr>
          <w:rFonts w:cs="Tahoma"/>
          <w:b/>
        </w:rPr>
        <w:t>8.</w:t>
      </w:r>
      <w:r w:rsidRPr="001B6DB2">
        <w:rPr>
          <w:rFonts w:cs="Tahoma"/>
        </w:rPr>
        <w:t xml:space="preserve">Zajęcia muszą odbywać się  w dni robocze (od poniedziałku do piątku), w godzinach </w:t>
      </w:r>
      <w:r w:rsidRPr="001B6DB2">
        <w:rPr>
          <w:rFonts w:cs="Tahoma"/>
        </w:rPr>
        <w:br/>
        <w:t xml:space="preserve">między 08°° a 18°° wg planu nauczania obejmującego max. 40 godzin tygodniowo. </w:t>
      </w:r>
    </w:p>
    <w:p w:rsidR="00AE5D57" w:rsidRPr="001B6DB2" w:rsidRDefault="00AE5D57" w:rsidP="00203FED">
      <w:pPr>
        <w:spacing w:after="0"/>
        <w:jc w:val="both"/>
        <w:rPr>
          <w:rFonts w:cs="Tahoma"/>
        </w:rPr>
      </w:pPr>
    </w:p>
    <w:p w:rsidR="00AE5D57" w:rsidRPr="001B6DB2" w:rsidRDefault="00AE5D57" w:rsidP="00203FED">
      <w:pPr>
        <w:spacing w:after="0"/>
        <w:jc w:val="both"/>
        <w:rPr>
          <w:rFonts w:cs="Tahoma"/>
        </w:rPr>
      </w:pPr>
    </w:p>
    <w:p w:rsidR="003F2CF2" w:rsidRPr="001B6DB2" w:rsidRDefault="003F2CF2" w:rsidP="003F2CF2">
      <w:pPr>
        <w:jc w:val="both"/>
        <w:rPr>
          <w:rFonts w:eastAsia="Verdana" w:cs="Verdana"/>
        </w:rPr>
      </w:pPr>
    </w:p>
    <w:p w:rsidR="005730A5" w:rsidRPr="001B6DB2" w:rsidRDefault="005730A5" w:rsidP="003F2CF2">
      <w:pPr>
        <w:jc w:val="both"/>
        <w:rPr>
          <w:rFonts w:eastAsia="Verdana" w:cs="Verdana"/>
        </w:rPr>
      </w:pPr>
    </w:p>
    <w:p w:rsidR="00020F4F" w:rsidRPr="001B6DB2" w:rsidRDefault="00020F4F" w:rsidP="006606E7">
      <w:pPr>
        <w:pStyle w:val="Akapitzlist"/>
        <w:tabs>
          <w:tab w:val="left" w:pos="1134"/>
        </w:tabs>
        <w:ind w:left="0"/>
        <w:jc w:val="both"/>
        <w:rPr>
          <w:rFonts w:cs="Tahoma"/>
        </w:rPr>
      </w:pPr>
      <w:r w:rsidRPr="001B6DB2">
        <w:rPr>
          <w:rFonts w:cs="Tahoma"/>
        </w:rPr>
        <w:t xml:space="preserve"> </w:t>
      </w:r>
      <w:r w:rsidR="006606E7" w:rsidRPr="001B6DB2">
        <w:rPr>
          <w:rFonts w:cs="Tahoma"/>
        </w:rPr>
        <w:t xml:space="preserve"> </w:t>
      </w:r>
    </w:p>
    <w:p w:rsidR="003F2CF2" w:rsidRPr="001B6DB2" w:rsidRDefault="003F2CF2" w:rsidP="00813918">
      <w:pPr>
        <w:rPr>
          <w:rFonts w:cs="Tahoma"/>
          <w:color w:val="FF0000"/>
        </w:rPr>
      </w:pPr>
    </w:p>
    <w:p w:rsidR="003F2CF2" w:rsidRPr="001B6DB2" w:rsidRDefault="003F2CF2" w:rsidP="003F2CF2">
      <w:pPr>
        <w:rPr>
          <w:rFonts w:cs="Tahoma"/>
          <w:b/>
        </w:rPr>
      </w:pPr>
    </w:p>
    <w:p w:rsidR="00380059" w:rsidRPr="001B6DB2" w:rsidRDefault="00380059" w:rsidP="000F2213">
      <w:pPr>
        <w:spacing w:after="0" w:line="240" w:lineRule="auto"/>
        <w:jc w:val="both"/>
        <w:rPr>
          <w:rFonts w:cs="Tahoma"/>
          <w:b/>
          <w:u w:val="single"/>
        </w:rPr>
      </w:pPr>
    </w:p>
    <w:p w:rsidR="00380059" w:rsidRPr="001B6DB2" w:rsidRDefault="00380059" w:rsidP="000F2213">
      <w:pPr>
        <w:spacing w:after="0" w:line="240" w:lineRule="auto"/>
        <w:jc w:val="both"/>
        <w:rPr>
          <w:rFonts w:cs="Tahoma"/>
        </w:rPr>
      </w:pPr>
    </w:p>
    <w:p w:rsidR="00380059" w:rsidRPr="001B6DB2" w:rsidRDefault="00380059" w:rsidP="000F2213">
      <w:pPr>
        <w:spacing w:after="0" w:line="240" w:lineRule="auto"/>
        <w:jc w:val="both"/>
        <w:rPr>
          <w:rFonts w:cs="Tahoma"/>
        </w:rPr>
      </w:pPr>
      <w:r w:rsidRPr="001B6DB2">
        <w:rPr>
          <w:rFonts w:cs="Tahoma"/>
        </w:rPr>
        <w:t>………………………………………                                                                                                   ………………………………………</w:t>
      </w:r>
    </w:p>
    <w:p w:rsidR="007A6F7E" w:rsidRDefault="00380059" w:rsidP="000F2213">
      <w:pPr>
        <w:spacing w:after="0" w:line="240" w:lineRule="auto"/>
        <w:jc w:val="both"/>
        <w:rPr>
          <w:rFonts w:cs="Tahoma"/>
        </w:rPr>
      </w:pPr>
      <w:r w:rsidRPr="001B6DB2">
        <w:rPr>
          <w:rFonts w:cs="Tahoma"/>
        </w:rPr>
        <w:t xml:space="preserve">      (pieczęć firmy)                                                                                                                      miejscowość, data </w:t>
      </w:r>
    </w:p>
    <w:p w:rsidR="007A6F7E" w:rsidRDefault="007A6F7E" w:rsidP="000F2213">
      <w:pPr>
        <w:spacing w:after="0" w:line="240" w:lineRule="auto"/>
        <w:jc w:val="both"/>
        <w:rPr>
          <w:rFonts w:cs="Tahoma"/>
        </w:rPr>
      </w:pPr>
    </w:p>
    <w:p w:rsidR="007A6F7E" w:rsidRDefault="007A6F7E" w:rsidP="000F2213">
      <w:pPr>
        <w:spacing w:after="0" w:line="240" w:lineRule="auto"/>
        <w:jc w:val="both"/>
        <w:rPr>
          <w:rFonts w:cs="Tahoma"/>
        </w:rPr>
      </w:pPr>
    </w:p>
    <w:p w:rsidR="007A6F7E" w:rsidRDefault="007A6F7E" w:rsidP="000F2213">
      <w:pPr>
        <w:spacing w:after="0" w:line="240" w:lineRule="auto"/>
        <w:jc w:val="both"/>
        <w:rPr>
          <w:rFonts w:cs="Tahoma"/>
        </w:rPr>
      </w:pPr>
    </w:p>
    <w:p w:rsidR="007A6F7E" w:rsidRDefault="007A6F7E" w:rsidP="000F2213">
      <w:pPr>
        <w:spacing w:after="0" w:line="240" w:lineRule="auto"/>
        <w:jc w:val="both"/>
        <w:rPr>
          <w:rFonts w:cs="Tahoma"/>
        </w:rPr>
      </w:pPr>
    </w:p>
    <w:p w:rsidR="007A6F7E" w:rsidRDefault="007A6F7E" w:rsidP="000F2213">
      <w:pPr>
        <w:spacing w:after="0" w:line="240" w:lineRule="auto"/>
        <w:jc w:val="both"/>
        <w:rPr>
          <w:rFonts w:cs="Tahoma"/>
        </w:rPr>
      </w:pPr>
    </w:p>
    <w:p w:rsidR="007A6F7E" w:rsidRDefault="007A6F7E" w:rsidP="000F2213">
      <w:pPr>
        <w:spacing w:after="0" w:line="240" w:lineRule="auto"/>
        <w:jc w:val="both"/>
        <w:rPr>
          <w:rFonts w:cs="Tahoma"/>
        </w:rPr>
      </w:pPr>
    </w:p>
    <w:p w:rsidR="007A6F7E" w:rsidRDefault="007A6F7E" w:rsidP="000F2213">
      <w:pPr>
        <w:spacing w:after="0" w:line="240" w:lineRule="auto"/>
        <w:jc w:val="both"/>
        <w:rPr>
          <w:rFonts w:cs="Tahoma"/>
        </w:rPr>
      </w:pPr>
    </w:p>
    <w:p w:rsidR="007A6F7E" w:rsidRDefault="007A6F7E" w:rsidP="000F2213">
      <w:pPr>
        <w:spacing w:after="0" w:line="240" w:lineRule="auto"/>
        <w:jc w:val="both"/>
        <w:rPr>
          <w:rFonts w:cs="Tahoma"/>
        </w:rPr>
      </w:pPr>
    </w:p>
    <w:p w:rsidR="007A6F7E" w:rsidRDefault="007A6F7E" w:rsidP="000F2213">
      <w:pPr>
        <w:spacing w:after="0" w:line="240" w:lineRule="auto"/>
        <w:jc w:val="both"/>
        <w:rPr>
          <w:rFonts w:cs="Tahoma"/>
        </w:rPr>
      </w:pPr>
    </w:p>
    <w:p w:rsidR="007A6F7E" w:rsidRDefault="007A6F7E" w:rsidP="000F2213">
      <w:pPr>
        <w:spacing w:after="0" w:line="240" w:lineRule="auto"/>
        <w:jc w:val="both"/>
        <w:rPr>
          <w:rFonts w:cs="Tahoma"/>
        </w:rPr>
      </w:pPr>
    </w:p>
    <w:p w:rsidR="007A6F7E" w:rsidRDefault="007A6F7E" w:rsidP="000F2213">
      <w:pPr>
        <w:spacing w:after="0" w:line="240" w:lineRule="auto"/>
        <w:jc w:val="both"/>
        <w:rPr>
          <w:rFonts w:cs="Tahoma"/>
        </w:rPr>
      </w:pPr>
    </w:p>
    <w:p w:rsidR="007A6F7E" w:rsidRDefault="007A6F7E" w:rsidP="000F2213">
      <w:pPr>
        <w:spacing w:after="0" w:line="240" w:lineRule="auto"/>
        <w:jc w:val="both"/>
        <w:rPr>
          <w:rFonts w:cs="Tahoma"/>
        </w:rPr>
      </w:pPr>
    </w:p>
    <w:p w:rsidR="007A6F7E" w:rsidRDefault="007A6F7E" w:rsidP="000F2213">
      <w:pPr>
        <w:spacing w:after="0" w:line="240" w:lineRule="auto"/>
        <w:jc w:val="both"/>
        <w:rPr>
          <w:rFonts w:cs="Tahoma"/>
        </w:rPr>
      </w:pPr>
    </w:p>
    <w:p w:rsidR="007A6F7E" w:rsidRDefault="007A6F7E" w:rsidP="000F2213">
      <w:pPr>
        <w:spacing w:after="0" w:line="240" w:lineRule="auto"/>
        <w:jc w:val="both"/>
        <w:rPr>
          <w:rFonts w:cs="Tahoma"/>
        </w:rPr>
      </w:pPr>
    </w:p>
    <w:p w:rsidR="007A6F7E" w:rsidRDefault="007A6F7E" w:rsidP="000F2213">
      <w:pPr>
        <w:spacing w:after="0" w:line="240" w:lineRule="auto"/>
        <w:jc w:val="both"/>
        <w:rPr>
          <w:rFonts w:cs="Tahoma"/>
        </w:rPr>
      </w:pPr>
    </w:p>
    <w:p w:rsidR="007A6F7E" w:rsidRDefault="007A6F7E" w:rsidP="000F2213">
      <w:pPr>
        <w:spacing w:after="0" w:line="240" w:lineRule="auto"/>
        <w:jc w:val="both"/>
        <w:rPr>
          <w:rFonts w:cs="Tahoma"/>
        </w:rPr>
      </w:pPr>
    </w:p>
    <w:p w:rsidR="007A6F7E" w:rsidRDefault="007A6F7E" w:rsidP="000F2213">
      <w:pPr>
        <w:spacing w:after="0" w:line="240" w:lineRule="auto"/>
        <w:jc w:val="both"/>
        <w:rPr>
          <w:rFonts w:cs="Tahoma"/>
        </w:rPr>
      </w:pPr>
    </w:p>
    <w:p w:rsidR="007A6F7E" w:rsidRDefault="007A6F7E" w:rsidP="000F2213">
      <w:pPr>
        <w:spacing w:after="0" w:line="240" w:lineRule="auto"/>
        <w:jc w:val="both"/>
        <w:rPr>
          <w:rFonts w:cs="Tahoma"/>
        </w:rPr>
      </w:pPr>
    </w:p>
    <w:p w:rsidR="007A6F7E" w:rsidRDefault="007A6F7E" w:rsidP="000F2213">
      <w:pPr>
        <w:spacing w:after="0" w:line="240" w:lineRule="auto"/>
        <w:jc w:val="both"/>
        <w:rPr>
          <w:rFonts w:cs="Tahoma"/>
        </w:rPr>
      </w:pPr>
    </w:p>
    <w:p w:rsidR="007A6F7E" w:rsidRDefault="007A6F7E" w:rsidP="000F2213">
      <w:pPr>
        <w:spacing w:after="0" w:line="240" w:lineRule="auto"/>
        <w:jc w:val="both"/>
        <w:rPr>
          <w:rFonts w:cs="Tahoma"/>
        </w:rPr>
      </w:pPr>
    </w:p>
    <w:p w:rsidR="007A6F7E" w:rsidRDefault="007A6F7E" w:rsidP="007A6F7E">
      <w:pPr>
        <w:spacing w:after="0" w:line="240" w:lineRule="auto"/>
        <w:jc w:val="right"/>
        <w:rPr>
          <w:rFonts w:cs="Tahoma"/>
          <w:b/>
        </w:rPr>
      </w:pPr>
      <w:r>
        <w:rPr>
          <w:rFonts w:cs="Tahoma"/>
          <w:b/>
        </w:rPr>
        <w:lastRenderedPageBreak/>
        <w:t>Załącznik nr 2</w:t>
      </w:r>
    </w:p>
    <w:p w:rsidR="00380059" w:rsidRPr="000E218C" w:rsidRDefault="00380059" w:rsidP="007A6F7E">
      <w:pPr>
        <w:spacing w:after="0" w:line="240" w:lineRule="auto"/>
        <w:jc w:val="center"/>
        <w:rPr>
          <w:rFonts w:cs="Tahoma"/>
        </w:rPr>
      </w:pPr>
      <w:r w:rsidRPr="001B6DB2">
        <w:rPr>
          <w:rFonts w:cs="Tahoma"/>
          <w:b/>
        </w:rPr>
        <w:t>FORMULARZ OFERTOWY</w:t>
      </w:r>
    </w:p>
    <w:p w:rsidR="00380059" w:rsidRPr="001B6DB2" w:rsidRDefault="00380059" w:rsidP="000F2213">
      <w:pPr>
        <w:tabs>
          <w:tab w:val="left" w:pos="4125"/>
        </w:tabs>
        <w:spacing w:after="0" w:line="240" w:lineRule="auto"/>
        <w:jc w:val="both"/>
        <w:rPr>
          <w:rFonts w:cs="Tahoma"/>
        </w:rPr>
      </w:pPr>
      <w:r w:rsidRPr="001B6DB2">
        <w:rPr>
          <w:rFonts w:cs="Tahoma"/>
        </w:rPr>
        <w:t>Dane Wykonawcy</w:t>
      </w:r>
      <w:r w:rsidRPr="001B6DB2">
        <w:rPr>
          <w:rFonts w:cs="Tahoma"/>
        </w:rPr>
        <w:tab/>
      </w:r>
    </w:p>
    <w:p w:rsidR="00380059" w:rsidRPr="001B6DB2" w:rsidRDefault="00380059" w:rsidP="000F2213">
      <w:pPr>
        <w:spacing w:after="0" w:line="240" w:lineRule="auto"/>
        <w:jc w:val="both"/>
        <w:rPr>
          <w:rFonts w:cs="Tahoma"/>
        </w:rPr>
      </w:pPr>
      <w:r w:rsidRPr="001B6DB2">
        <w:rPr>
          <w:rFonts w:cs="Tahoma"/>
        </w:rPr>
        <w:t>Nazwa:                                         ...............................................................................................</w:t>
      </w:r>
    </w:p>
    <w:p w:rsidR="00380059" w:rsidRPr="001B6DB2" w:rsidRDefault="00380059" w:rsidP="000F2213">
      <w:pPr>
        <w:spacing w:after="0" w:line="240" w:lineRule="auto"/>
        <w:jc w:val="both"/>
        <w:rPr>
          <w:rFonts w:cs="Tahoma"/>
        </w:rPr>
      </w:pPr>
      <w:r w:rsidRPr="001B6DB2">
        <w:rPr>
          <w:rFonts w:cs="Tahoma"/>
        </w:rPr>
        <w:t>Siedziba i adres:                            ..............................................................................................</w:t>
      </w:r>
    </w:p>
    <w:p w:rsidR="00380059" w:rsidRPr="001B6DB2" w:rsidRDefault="00380059" w:rsidP="000F2213">
      <w:pPr>
        <w:spacing w:after="0" w:line="240" w:lineRule="auto"/>
        <w:jc w:val="both"/>
        <w:rPr>
          <w:rFonts w:cs="Tahoma"/>
        </w:rPr>
      </w:pPr>
      <w:r w:rsidRPr="001B6DB2">
        <w:rPr>
          <w:rFonts w:cs="Tahoma"/>
        </w:rPr>
        <w:t>Numer tel. i  faksu:                        ..............................................................................................</w:t>
      </w:r>
    </w:p>
    <w:p w:rsidR="00380059" w:rsidRPr="001B6DB2" w:rsidRDefault="00380059" w:rsidP="000F2213">
      <w:pPr>
        <w:spacing w:after="0" w:line="240" w:lineRule="auto"/>
        <w:jc w:val="both"/>
        <w:rPr>
          <w:rFonts w:cs="Tahoma"/>
        </w:rPr>
      </w:pPr>
      <w:r w:rsidRPr="001B6DB2">
        <w:rPr>
          <w:rFonts w:cs="Tahoma"/>
        </w:rPr>
        <w:t>Adres e-mail:</w:t>
      </w:r>
      <w:r w:rsidRPr="001B6DB2">
        <w:rPr>
          <w:rFonts w:cs="Tahoma"/>
        </w:rPr>
        <w:tab/>
      </w:r>
      <w:r w:rsidRPr="001B6DB2">
        <w:rPr>
          <w:rFonts w:cs="Tahoma"/>
        </w:rPr>
        <w:tab/>
        <w:t xml:space="preserve">              ...............................................................................................</w:t>
      </w:r>
    </w:p>
    <w:p w:rsidR="00380059" w:rsidRPr="001B6DB2" w:rsidRDefault="00380059" w:rsidP="000F2213">
      <w:pPr>
        <w:spacing w:after="0" w:line="240" w:lineRule="auto"/>
        <w:jc w:val="both"/>
        <w:rPr>
          <w:rFonts w:cs="Tahoma"/>
          <w:b/>
          <w:bCs/>
          <w:iCs/>
          <w:u w:val="single"/>
        </w:rPr>
      </w:pPr>
    </w:p>
    <w:p w:rsidR="00380059" w:rsidRPr="001B6DB2" w:rsidRDefault="00380059" w:rsidP="000F2213">
      <w:pPr>
        <w:spacing w:after="0" w:line="240" w:lineRule="auto"/>
        <w:ind w:firstLine="360"/>
        <w:jc w:val="both"/>
        <w:rPr>
          <w:rFonts w:cs="Tahoma"/>
          <w:bCs/>
        </w:rPr>
      </w:pPr>
      <w:r w:rsidRPr="001B6DB2">
        <w:rPr>
          <w:rFonts w:cs="Tahoma"/>
          <w:b/>
          <w:bCs/>
        </w:rPr>
        <w:t>Nawiązując do zapytania ofertowego</w:t>
      </w:r>
      <w:r w:rsidRPr="001B6DB2">
        <w:rPr>
          <w:rFonts w:cs="Tahoma"/>
          <w:b/>
        </w:rPr>
        <w:t xml:space="preserve"> </w:t>
      </w:r>
      <w:r w:rsidRPr="001B6DB2">
        <w:rPr>
          <w:rFonts w:cs="Tahoma"/>
          <w:b/>
          <w:bCs/>
        </w:rPr>
        <w:t>na</w:t>
      </w:r>
      <w:r w:rsidRPr="001B6DB2">
        <w:rPr>
          <w:rFonts w:cs="Tahoma"/>
          <w:bCs/>
        </w:rPr>
        <w:t>:</w:t>
      </w:r>
    </w:p>
    <w:p w:rsidR="00380059" w:rsidRPr="001B6DB2" w:rsidRDefault="00380059" w:rsidP="000F2213">
      <w:pPr>
        <w:shd w:val="clear" w:color="auto" w:fill="EEECE1"/>
        <w:spacing w:after="0" w:line="240" w:lineRule="auto"/>
        <w:jc w:val="both"/>
        <w:rPr>
          <w:rFonts w:cs="Tahoma"/>
          <w:b/>
          <w:smallCaps/>
        </w:rPr>
      </w:pPr>
      <w:r w:rsidRPr="001B6DB2">
        <w:rPr>
          <w:rFonts w:cs="Tahoma"/>
          <w:b/>
        </w:rPr>
        <w:t>Organizacja szkoleń w ramach realizacji projektu</w:t>
      </w:r>
      <w:r w:rsidR="00493458" w:rsidRPr="001B6DB2">
        <w:rPr>
          <w:b/>
        </w:rPr>
        <w:t xml:space="preserve"> </w:t>
      </w:r>
      <w:r w:rsidR="006E4F14" w:rsidRPr="001B6DB2">
        <w:rPr>
          <w:b/>
        </w:rPr>
        <w:t>„Wykuwaj swój los</w:t>
      </w:r>
      <w:r w:rsidR="00493458" w:rsidRPr="001B6DB2">
        <w:rPr>
          <w:b/>
        </w:rPr>
        <w:t>”</w:t>
      </w:r>
    </w:p>
    <w:p w:rsidR="00380059" w:rsidRPr="001B6DB2" w:rsidRDefault="00380059" w:rsidP="000F2213">
      <w:pPr>
        <w:spacing w:after="0" w:line="240" w:lineRule="auto"/>
        <w:ind w:left="357"/>
        <w:jc w:val="both"/>
        <w:rPr>
          <w:rFonts w:cs="Tahoma"/>
        </w:rPr>
      </w:pPr>
    </w:p>
    <w:p w:rsidR="00380059" w:rsidRPr="001B6DB2" w:rsidRDefault="00380059" w:rsidP="000F2213">
      <w:pPr>
        <w:spacing w:after="0" w:line="240" w:lineRule="auto"/>
        <w:ind w:left="357"/>
        <w:jc w:val="both"/>
        <w:rPr>
          <w:rFonts w:cs="Tahoma"/>
        </w:rPr>
      </w:pPr>
      <w:r w:rsidRPr="001B6DB2">
        <w:rPr>
          <w:rFonts w:cs="Tahoma"/>
        </w:rPr>
        <w:t>oferujemy realizację przedmiotu zamówienia za:</w:t>
      </w:r>
    </w:p>
    <w:p w:rsidR="00380059" w:rsidRPr="001B6DB2" w:rsidRDefault="00380059" w:rsidP="000F2213">
      <w:pPr>
        <w:pBdr>
          <w:top w:val="single" w:sz="4" w:space="0" w:color="auto" w:shadow="1"/>
          <w:left w:val="single" w:sz="4" w:space="4" w:color="auto" w:shadow="1"/>
          <w:bottom w:val="single" w:sz="4" w:space="0" w:color="auto" w:shadow="1"/>
          <w:right w:val="single" w:sz="4" w:space="4" w:color="auto" w:shadow="1"/>
        </w:pBdr>
        <w:spacing w:after="0" w:line="240" w:lineRule="auto"/>
        <w:jc w:val="both"/>
        <w:rPr>
          <w:rFonts w:eastAsia="Arial Unicode MS" w:cs="Tahoma"/>
          <w:b/>
          <w:bCs/>
          <w:smallCaps/>
        </w:rPr>
      </w:pPr>
      <w:r w:rsidRPr="001B6DB2">
        <w:rPr>
          <w:rFonts w:eastAsia="Arial Unicode MS" w:cs="Tahoma"/>
          <w:b/>
          <w:bCs/>
          <w:smallCaps/>
        </w:rPr>
        <w:t>Cenę brutto ogółem przedmiotu zamówienia ……………………….…… PLN:</w:t>
      </w:r>
    </w:p>
    <w:p w:rsidR="00380059" w:rsidRPr="001B6DB2" w:rsidRDefault="00380059" w:rsidP="000F2213">
      <w:pPr>
        <w:pBdr>
          <w:top w:val="single" w:sz="4" w:space="0" w:color="auto" w:shadow="1"/>
          <w:left w:val="single" w:sz="4" w:space="4" w:color="auto" w:shadow="1"/>
          <w:bottom w:val="single" w:sz="4" w:space="0" w:color="auto" w:shadow="1"/>
          <w:right w:val="single" w:sz="4" w:space="4" w:color="auto" w:shadow="1"/>
        </w:pBdr>
        <w:spacing w:after="0" w:line="240" w:lineRule="auto"/>
        <w:jc w:val="both"/>
        <w:rPr>
          <w:rFonts w:eastAsia="Arial Unicode MS" w:cs="Tahoma"/>
          <w:b/>
          <w:bCs/>
          <w:smallCaps/>
        </w:rPr>
      </w:pPr>
    </w:p>
    <w:p w:rsidR="00380059" w:rsidRPr="001B6DB2" w:rsidRDefault="00380059" w:rsidP="000F2213">
      <w:pPr>
        <w:pBdr>
          <w:top w:val="single" w:sz="4" w:space="0" w:color="auto" w:shadow="1"/>
          <w:left w:val="single" w:sz="4" w:space="4" w:color="auto" w:shadow="1"/>
          <w:bottom w:val="single" w:sz="4" w:space="0" w:color="auto" w:shadow="1"/>
          <w:right w:val="single" w:sz="4" w:space="4" w:color="auto" w:shadow="1"/>
        </w:pBdr>
        <w:spacing w:after="0" w:line="240" w:lineRule="auto"/>
        <w:jc w:val="both"/>
        <w:rPr>
          <w:rFonts w:eastAsia="Arial Unicode MS" w:cs="Tahoma"/>
          <w:b/>
          <w:bCs/>
          <w:smallCaps/>
        </w:rPr>
      </w:pPr>
      <w:r w:rsidRPr="001B6DB2">
        <w:rPr>
          <w:rFonts w:eastAsia="Arial Unicode MS" w:cs="Tahoma"/>
          <w:b/>
          <w:bCs/>
          <w:smallCaps/>
        </w:rPr>
        <w:t>słownie</w:t>
      </w:r>
      <w:r w:rsidRPr="001B6DB2">
        <w:rPr>
          <w:rFonts w:eastAsia="Arial Unicode MS" w:cs="Tahoma"/>
          <w:smallCaps/>
        </w:rPr>
        <w:t xml:space="preserve">: ................................................................................................................................... </w:t>
      </w:r>
      <w:r w:rsidRPr="001B6DB2">
        <w:rPr>
          <w:rFonts w:eastAsia="Arial Unicode MS" w:cs="Tahoma"/>
          <w:b/>
          <w:bCs/>
          <w:smallCaps/>
        </w:rPr>
        <w:t>zł</w:t>
      </w:r>
    </w:p>
    <w:p w:rsidR="00380059" w:rsidRPr="001B6DB2" w:rsidRDefault="00380059" w:rsidP="000F2213">
      <w:pPr>
        <w:pBdr>
          <w:top w:val="single" w:sz="4" w:space="0" w:color="auto" w:shadow="1"/>
          <w:left w:val="single" w:sz="4" w:space="4" w:color="auto" w:shadow="1"/>
          <w:bottom w:val="single" w:sz="4" w:space="0" w:color="auto" w:shadow="1"/>
          <w:right w:val="single" w:sz="4" w:space="4" w:color="auto" w:shadow="1"/>
        </w:pBdr>
        <w:spacing w:after="0" w:line="240" w:lineRule="auto"/>
        <w:jc w:val="both"/>
        <w:rPr>
          <w:rFonts w:eastAsia="Arial Unicode MS" w:cs="Tahoma"/>
          <w:b/>
          <w:bCs/>
          <w:smallCaps/>
        </w:rPr>
      </w:pPr>
    </w:p>
    <w:p w:rsidR="00380059" w:rsidRPr="001B6DB2" w:rsidRDefault="00380059" w:rsidP="000F2213">
      <w:pPr>
        <w:pBdr>
          <w:top w:val="single" w:sz="4" w:space="0" w:color="auto" w:shadow="1"/>
          <w:left w:val="single" w:sz="4" w:space="4" w:color="auto" w:shadow="1"/>
          <w:bottom w:val="single" w:sz="4" w:space="0" w:color="auto" w:shadow="1"/>
          <w:right w:val="single" w:sz="4" w:space="4" w:color="auto" w:shadow="1"/>
        </w:pBdr>
        <w:spacing w:after="0" w:line="240" w:lineRule="auto"/>
        <w:jc w:val="both"/>
        <w:rPr>
          <w:rFonts w:eastAsia="Arial Unicode MS" w:cs="Tahoma"/>
          <w:b/>
          <w:bCs/>
          <w:smallCaps/>
        </w:rPr>
      </w:pPr>
      <w:r w:rsidRPr="001B6DB2">
        <w:rPr>
          <w:rFonts w:eastAsia="Arial Unicode MS" w:cs="Tahoma"/>
          <w:b/>
          <w:bCs/>
          <w:smallCaps/>
        </w:rPr>
        <w:t>szczegółową kalkulację zaoferowanej ceny przedstawia wykonawca  którego oferta została wybrana przed podpisaniem umowy.</w:t>
      </w:r>
    </w:p>
    <w:p w:rsidR="00EA3891" w:rsidRPr="001B6DB2" w:rsidRDefault="00EA3891" w:rsidP="000F2213">
      <w:pPr>
        <w:spacing w:after="0" w:line="240" w:lineRule="auto"/>
        <w:ind w:left="360"/>
        <w:jc w:val="both"/>
        <w:rPr>
          <w:rFonts w:cs="Tahoma"/>
        </w:rPr>
      </w:pPr>
    </w:p>
    <w:p w:rsidR="00380059" w:rsidRPr="001B6DB2" w:rsidRDefault="00380059" w:rsidP="00A82EBB">
      <w:pPr>
        <w:numPr>
          <w:ilvl w:val="0"/>
          <w:numId w:val="17"/>
        </w:numPr>
        <w:spacing w:after="0" w:line="240" w:lineRule="auto"/>
        <w:jc w:val="both"/>
        <w:rPr>
          <w:rFonts w:cs="Tahoma"/>
        </w:rPr>
      </w:pPr>
      <w:r w:rsidRPr="001B6DB2">
        <w:rPr>
          <w:rFonts w:cs="Tahoma"/>
        </w:rPr>
        <w:t>Na zaoferowaną cenę składa się;</w:t>
      </w:r>
    </w:p>
    <w:p w:rsidR="00380059" w:rsidRPr="001B6DB2" w:rsidRDefault="00380059" w:rsidP="00A82EBB">
      <w:pPr>
        <w:numPr>
          <w:ilvl w:val="0"/>
          <w:numId w:val="18"/>
        </w:numPr>
        <w:spacing w:after="0" w:line="240" w:lineRule="auto"/>
        <w:jc w:val="both"/>
        <w:rPr>
          <w:rFonts w:cs="Tahoma"/>
        </w:rPr>
      </w:pPr>
      <w:r w:rsidRPr="001B6DB2">
        <w:rPr>
          <w:rFonts w:cs="Tahoma"/>
        </w:rPr>
        <w:t>Przeprowadzenie szkoleń w ilości godzin  zająć teoretycznych i praktycznych wskazanych w zakresie okreś</w:t>
      </w:r>
      <w:r w:rsidR="009846D5" w:rsidRPr="001B6DB2">
        <w:rPr>
          <w:rFonts w:cs="Tahoma"/>
        </w:rPr>
        <w:t>lonym w  załączniku nr 1 do zapytania ofertowego</w:t>
      </w:r>
      <w:r w:rsidRPr="001B6DB2">
        <w:rPr>
          <w:rFonts w:cs="Tahoma"/>
        </w:rPr>
        <w:t>;</w:t>
      </w:r>
    </w:p>
    <w:p w:rsidR="00EA3891" w:rsidRPr="001B6DB2" w:rsidRDefault="00380059" w:rsidP="00A82EBB">
      <w:pPr>
        <w:numPr>
          <w:ilvl w:val="0"/>
          <w:numId w:val="18"/>
        </w:numPr>
        <w:spacing w:after="0" w:line="240" w:lineRule="auto"/>
        <w:jc w:val="both"/>
        <w:rPr>
          <w:rFonts w:cs="Tahoma"/>
        </w:rPr>
      </w:pPr>
      <w:r w:rsidRPr="001B6DB2">
        <w:rPr>
          <w:rFonts w:cs="Tahoma"/>
        </w:rPr>
        <w:t>Każdy uczestnik otrzyma na własność w ramach kosztów szkolenia mater</w:t>
      </w:r>
      <w:r w:rsidR="00EA3891" w:rsidRPr="001B6DB2">
        <w:rPr>
          <w:rFonts w:cs="Tahoma"/>
        </w:rPr>
        <w:t>iały w</w:t>
      </w:r>
      <w:r w:rsidR="001245E2" w:rsidRPr="001B6DB2">
        <w:rPr>
          <w:rFonts w:cs="Tahoma"/>
        </w:rPr>
        <w:t>ymienione i opisane w zapytaniu ofertowym</w:t>
      </w:r>
      <w:r w:rsidR="00EA3891" w:rsidRPr="001B6DB2">
        <w:rPr>
          <w:rFonts w:cs="Tahoma"/>
        </w:rPr>
        <w:t>.</w:t>
      </w:r>
    </w:p>
    <w:p w:rsidR="00380059" w:rsidRPr="001B6DB2" w:rsidRDefault="00380059" w:rsidP="000F2213">
      <w:pPr>
        <w:spacing w:after="0" w:line="240" w:lineRule="auto"/>
        <w:ind w:left="426" w:hanging="426"/>
        <w:jc w:val="both"/>
        <w:rPr>
          <w:rFonts w:cs="Tahoma"/>
        </w:rPr>
      </w:pPr>
      <w:r w:rsidRPr="001B6DB2">
        <w:rPr>
          <w:rFonts w:cs="Tahoma"/>
        </w:rPr>
        <w:t xml:space="preserve">2. </w:t>
      </w:r>
      <w:r w:rsidRPr="001B6DB2">
        <w:rPr>
          <w:rFonts w:cs="Tahoma"/>
        </w:rPr>
        <w:tab/>
        <w:t xml:space="preserve">Osobą do kontaktów z zamawiającym odpowiedzialną za wykonanie usługi </w:t>
      </w:r>
      <w:r w:rsidR="007612E4" w:rsidRPr="001B6DB2">
        <w:rPr>
          <w:rFonts w:cs="Tahoma"/>
        </w:rPr>
        <w:t xml:space="preserve">i uprawnioną do zawarcia umowy </w:t>
      </w:r>
      <w:r w:rsidRPr="001B6DB2">
        <w:rPr>
          <w:rFonts w:cs="Tahoma"/>
        </w:rPr>
        <w:t>w sprawie zamówienia publicznego jest:    ..........................................................................</w:t>
      </w:r>
      <w:r w:rsidR="007612E4" w:rsidRPr="001B6DB2">
        <w:rPr>
          <w:rFonts w:cs="Tahoma"/>
        </w:rPr>
        <w:t>.........</w:t>
      </w:r>
    </w:p>
    <w:p w:rsidR="00380059" w:rsidRPr="001B6DB2" w:rsidRDefault="00380059" w:rsidP="000F2213">
      <w:pPr>
        <w:spacing w:after="0" w:line="240" w:lineRule="auto"/>
        <w:ind w:left="4248" w:firstLine="708"/>
        <w:jc w:val="both"/>
        <w:rPr>
          <w:rFonts w:cs="Tahoma"/>
        </w:rPr>
      </w:pPr>
      <w:r w:rsidRPr="001B6DB2">
        <w:rPr>
          <w:rFonts w:cs="Tahoma"/>
        </w:rPr>
        <w:t xml:space="preserve">                 (imię i nazwisko, funkcja)</w:t>
      </w:r>
    </w:p>
    <w:p w:rsidR="00380059" w:rsidRPr="001B6DB2" w:rsidRDefault="00380059" w:rsidP="000F2213">
      <w:pPr>
        <w:spacing w:after="0" w:line="240" w:lineRule="auto"/>
        <w:jc w:val="both"/>
        <w:rPr>
          <w:rFonts w:cs="Tahoma"/>
        </w:rPr>
      </w:pPr>
    </w:p>
    <w:p w:rsidR="00380059" w:rsidRPr="001B6DB2" w:rsidRDefault="00380059" w:rsidP="00A82EBB">
      <w:pPr>
        <w:numPr>
          <w:ilvl w:val="0"/>
          <w:numId w:val="19"/>
        </w:numPr>
        <w:spacing w:after="0" w:line="240" w:lineRule="auto"/>
        <w:ind w:hanging="218"/>
        <w:jc w:val="both"/>
        <w:rPr>
          <w:rFonts w:cs="Tahoma"/>
        </w:rPr>
      </w:pPr>
      <w:r w:rsidRPr="001B6DB2">
        <w:rPr>
          <w:rFonts w:cs="Tahoma"/>
        </w:rPr>
        <w:t>Kierownikiem – koordynatore</w:t>
      </w:r>
      <w:r w:rsidR="009846D5" w:rsidRPr="001B6DB2">
        <w:rPr>
          <w:rFonts w:cs="Tahoma"/>
        </w:rPr>
        <w:t xml:space="preserve">m  szkoleń oznaczonych </w:t>
      </w:r>
      <w:r w:rsidR="00EC0DB5" w:rsidRPr="001B6DB2">
        <w:rPr>
          <w:rFonts w:cs="Tahoma"/>
        </w:rPr>
        <w:t xml:space="preserve">punktami </w:t>
      </w:r>
      <w:r w:rsidR="007612E4" w:rsidRPr="001B6DB2">
        <w:rPr>
          <w:rFonts w:cs="Tahoma"/>
        </w:rPr>
        <w:t>jest ………………………….………………………….……</w:t>
      </w:r>
    </w:p>
    <w:p w:rsidR="00380059" w:rsidRPr="001B6DB2" w:rsidRDefault="00380059" w:rsidP="00A82EBB">
      <w:pPr>
        <w:numPr>
          <w:ilvl w:val="0"/>
          <w:numId w:val="20"/>
        </w:numPr>
        <w:tabs>
          <w:tab w:val="num" w:pos="720"/>
        </w:tabs>
        <w:spacing w:after="0" w:line="240" w:lineRule="auto"/>
        <w:ind w:right="-2"/>
        <w:jc w:val="both"/>
        <w:rPr>
          <w:rFonts w:cs="Tahoma"/>
        </w:rPr>
      </w:pPr>
      <w:r w:rsidRPr="001B6DB2">
        <w:rPr>
          <w:rFonts w:cs="Tahoma"/>
        </w:rPr>
        <w:t xml:space="preserve">oświadczamy, że cena brutto obejmuje wszystkie koszty realizacji przedmiotu zamówienia; </w:t>
      </w:r>
    </w:p>
    <w:p w:rsidR="00380059" w:rsidRPr="001B6DB2" w:rsidRDefault="00380059" w:rsidP="00A82EBB">
      <w:pPr>
        <w:numPr>
          <w:ilvl w:val="0"/>
          <w:numId w:val="20"/>
        </w:numPr>
        <w:tabs>
          <w:tab w:val="num" w:pos="720"/>
        </w:tabs>
        <w:spacing w:after="0" w:line="240" w:lineRule="auto"/>
        <w:ind w:right="-2"/>
        <w:jc w:val="both"/>
        <w:rPr>
          <w:rFonts w:cs="Tahoma"/>
        </w:rPr>
      </w:pPr>
      <w:r w:rsidRPr="001B6DB2">
        <w:rPr>
          <w:rFonts w:cs="Tahoma"/>
        </w:rPr>
        <w:t>oświadczamy, że uzyskaliśmy od Zamawiającego wszelkich informacji niezbędnych do rzetelnego sporządzenia niniejszej oferty zgodn</w:t>
      </w:r>
      <w:r w:rsidR="007612E4" w:rsidRPr="001B6DB2">
        <w:rPr>
          <w:rFonts w:cs="Tahoma"/>
        </w:rPr>
        <w:t>ie z wymogami określonymi w zapytaniu ofertowym</w:t>
      </w:r>
      <w:r w:rsidRPr="001B6DB2">
        <w:rPr>
          <w:rFonts w:cs="Tahoma"/>
        </w:rPr>
        <w:t>;</w:t>
      </w:r>
    </w:p>
    <w:p w:rsidR="00380059" w:rsidRPr="001B6DB2" w:rsidRDefault="00380059" w:rsidP="00A82EBB">
      <w:pPr>
        <w:numPr>
          <w:ilvl w:val="0"/>
          <w:numId w:val="20"/>
        </w:numPr>
        <w:tabs>
          <w:tab w:val="num" w:pos="720"/>
        </w:tabs>
        <w:spacing w:after="0" w:line="240" w:lineRule="auto"/>
        <w:ind w:right="-2"/>
        <w:jc w:val="both"/>
        <w:rPr>
          <w:rFonts w:cs="Tahoma"/>
        </w:rPr>
      </w:pPr>
      <w:r w:rsidRPr="001B6DB2">
        <w:rPr>
          <w:rFonts w:cs="Tahoma"/>
        </w:rPr>
        <w:t>oświadcz</w:t>
      </w:r>
      <w:r w:rsidR="001245E2" w:rsidRPr="001B6DB2">
        <w:rPr>
          <w:rFonts w:cs="Tahoma"/>
        </w:rPr>
        <w:t>amy, że zapoznaliśmy się z treścią zapytania ofertowego</w:t>
      </w:r>
      <w:r w:rsidRPr="001B6DB2">
        <w:rPr>
          <w:rFonts w:cs="Tahoma"/>
        </w:rPr>
        <w:t xml:space="preserve"> i istotnymi postanowieniami umowy i nie wnosimy żadnych zastrzeżeń oraz uznajemy się za związanych określonymi w niej zasadach;</w:t>
      </w:r>
    </w:p>
    <w:p w:rsidR="00380059" w:rsidRPr="001B6DB2" w:rsidRDefault="00380059" w:rsidP="00A82EBB">
      <w:pPr>
        <w:numPr>
          <w:ilvl w:val="0"/>
          <w:numId w:val="20"/>
        </w:numPr>
        <w:tabs>
          <w:tab w:val="num" w:pos="720"/>
        </w:tabs>
        <w:spacing w:after="0" w:line="240" w:lineRule="auto"/>
        <w:ind w:right="-2"/>
        <w:jc w:val="both"/>
        <w:rPr>
          <w:rFonts w:cs="Tahoma"/>
        </w:rPr>
      </w:pPr>
      <w:r w:rsidRPr="001B6DB2">
        <w:rPr>
          <w:rFonts w:cs="Tahoma"/>
        </w:rPr>
        <w:t>oświadczamy, że oferowany przedmiot zamówienia odpowiada wymaganiom ok</w:t>
      </w:r>
      <w:r w:rsidR="00EC0DB5" w:rsidRPr="001B6DB2">
        <w:rPr>
          <w:rFonts w:cs="Tahoma"/>
        </w:rPr>
        <w:t>reślonym w zapytaniu ofertowym</w:t>
      </w:r>
    </w:p>
    <w:p w:rsidR="00380059" w:rsidRPr="001B6DB2" w:rsidRDefault="00380059" w:rsidP="00A82EBB">
      <w:pPr>
        <w:numPr>
          <w:ilvl w:val="0"/>
          <w:numId w:val="20"/>
        </w:numPr>
        <w:tabs>
          <w:tab w:val="num" w:pos="720"/>
        </w:tabs>
        <w:spacing w:after="0" w:line="240" w:lineRule="auto"/>
        <w:ind w:right="-2"/>
        <w:jc w:val="both"/>
        <w:rPr>
          <w:rFonts w:cs="Tahoma"/>
        </w:rPr>
      </w:pPr>
      <w:r w:rsidRPr="001B6DB2">
        <w:rPr>
          <w:rFonts w:cs="Tahoma"/>
        </w:rPr>
        <w:t>oświadczamy, że zobowiązujemy się, w przypadku wyboru naszej oferty, do zawarcia</w:t>
      </w:r>
      <w:r w:rsidR="007612E4" w:rsidRPr="001B6DB2">
        <w:rPr>
          <w:rFonts w:cs="Tahoma"/>
        </w:rPr>
        <w:t xml:space="preserve"> umowy na warunkach, w miejscu </w:t>
      </w:r>
      <w:r w:rsidRPr="001B6DB2">
        <w:rPr>
          <w:rFonts w:cs="Tahoma"/>
        </w:rPr>
        <w:t>i terminie określonym przez Zamawiającego;</w:t>
      </w:r>
    </w:p>
    <w:p w:rsidR="00380059" w:rsidRPr="001B6DB2" w:rsidRDefault="00380059" w:rsidP="00A82EBB">
      <w:pPr>
        <w:numPr>
          <w:ilvl w:val="0"/>
          <w:numId w:val="20"/>
        </w:numPr>
        <w:tabs>
          <w:tab w:val="num" w:pos="720"/>
        </w:tabs>
        <w:spacing w:after="0" w:line="240" w:lineRule="auto"/>
        <w:ind w:right="-2"/>
        <w:jc w:val="both"/>
        <w:rPr>
          <w:rFonts w:cs="Tahoma"/>
        </w:rPr>
      </w:pPr>
      <w:r w:rsidRPr="001B6DB2">
        <w:rPr>
          <w:rFonts w:cs="Tahoma"/>
        </w:rPr>
        <w:t>oświadczamy, że jesteśmy (jestem) upoważnieni do reprezentowania Wykonawcy;</w:t>
      </w:r>
    </w:p>
    <w:p w:rsidR="00380059" w:rsidRPr="001B6DB2" w:rsidRDefault="00380059" w:rsidP="00A82EBB">
      <w:pPr>
        <w:numPr>
          <w:ilvl w:val="0"/>
          <w:numId w:val="20"/>
        </w:numPr>
        <w:tabs>
          <w:tab w:val="num" w:pos="720"/>
        </w:tabs>
        <w:spacing w:after="0" w:line="240" w:lineRule="auto"/>
        <w:ind w:right="-2"/>
        <w:jc w:val="both"/>
        <w:rPr>
          <w:rFonts w:cs="Tahoma"/>
        </w:rPr>
      </w:pPr>
      <w:r w:rsidRPr="001B6DB2">
        <w:rPr>
          <w:rFonts w:cs="Tahoma"/>
        </w:rPr>
        <w:t>oświadczamy, że wszystkie kartki naszej oferty łącznie ze wszystkimi załącznikami są ponumerowane i cała oferta składa się z.................stron.</w:t>
      </w:r>
    </w:p>
    <w:p w:rsidR="00380059" w:rsidRPr="001B6DB2" w:rsidRDefault="00380059" w:rsidP="000F2213">
      <w:pPr>
        <w:spacing w:after="0" w:line="240" w:lineRule="auto"/>
        <w:ind w:right="201"/>
        <w:jc w:val="both"/>
        <w:rPr>
          <w:rFonts w:cs="Tahoma"/>
        </w:rPr>
      </w:pPr>
    </w:p>
    <w:p w:rsidR="00380059" w:rsidRPr="001B6DB2" w:rsidRDefault="00380059" w:rsidP="000F2213">
      <w:pPr>
        <w:spacing w:after="0" w:line="240" w:lineRule="auto"/>
        <w:ind w:right="201"/>
        <w:jc w:val="both"/>
        <w:rPr>
          <w:rFonts w:cs="Tahoma"/>
        </w:rPr>
      </w:pPr>
      <w:r w:rsidRPr="001B6DB2">
        <w:rPr>
          <w:rFonts w:cs="Tahoma"/>
          <w:u w:val="single"/>
        </w:rPr>
        <w:t>Załącznikami do niniejszej oferty są:</w:t>
      </w:r>
    </w:p>
    <w:p w:rsidR="00380059" w:rsidRPr="001B6DB2" w:rsidRDefault="00380059" w:rsidP="00A82EBB">
      <w:pPr>
        <w:numPr>
          <w:ilvl w:val="0"/>
          <w:numId w:val="21"/>
        </w:numPr>
        <w:spacing w:after="0" w:line="240" w:lineRule="auto"/>
        <w:jc w:val="both"/>
        <w:rPr>
          <w:rFonts w:cs="Tahoma"/>
        </w:rPr>
      </w:pPr>
      <w:r w:rsidRPr="001B6DB2">
        <w:rPr>
          <w:rFonts w:cs="Tahoma"/>
        </w:rPr>
        <w:t>...........................................................................................</w:t>
      </w:r>
    </w:p>
    <w:p w:rsidR="00380059" w:rsidRPr="001B6DB2" w:rsidRDefault="00380059" w:rsidP="00A82EBB">
      <w:pPr>
        <w:numPr>
          <w:ilvl w:val="0"/>
          <w:numId w:val="21"/>
        </w:numPr>
        <w:spacing w:after="0" w:line="240" w:lineRule="auto"/>
        <w:jc w:val="both"/>
        <w:rPr>
          <w:rFonts w:cs="Tahoma"/>
        </w:rPr>
      </w:pPr>
      <w:r w:rsidRPr="001B6DB2">
        <w:rPr>
          <w:rFonts w:cs="Tahoma"/>
        </w:rPr>
        <w:t>...........................................................................................</w:t>
      </w:r>
    </w:p>
    <w:p w:rsidR="00380059" w:rsidRPr="001B6DB2" w:rsidRDefault="00380059" w:rsidP="000F2213">
      <w:pPr>
        <w:spacing w:after="0" w:line="240" w:lineRule="auto"/>
        <w:jc w:val="both"/>
        <w:rPr>
          <w:rFonts w:cs="Tahoma"/>
        </w:rPr>
      </w:pPr>
    </w:p>
    <w:p w:rsidR="00380059" w:rsidRPr="001B6DB2" w:rsidRDefault="00380059" w:rsidP="000F2213">
      <w:pPr>
        <w:spacing w:after="0" w:line="240" w:lineRule="auto"/>
        <w:ind w:left="360" w:hanging="12"/>
        <w:jc w:val="both"/>
        <w:rPr>
          <w:rFonts w:cs="Tahoma"/>
        </w:rPr>
      </w:pPr>
      <w:r w:rsidRPr="001B6DB2">
        <w:rPr>
          <w:rFonts w:cs="Tahoma"/>
        </w:rPr>
        <w:t>......................................... dnia .........................................</w:t>
      </w:r>
    </w:p>
    <w:p w:rsidR="00380059" w:rsidRPr="001B6DB2" w:rsidRDefault="00380059" w:rsidP="000F2213">
      <w:pPr>
        <w:tabs>
          <w:tab w:val="left" w:pos="5400"/>
        </w:tabs>
        <w:spacing w:after="0" w:line="240" w:lineRule="auto"/>
        <w:ind w:left="5400"/>
        <w:jc w:val="both"/>
        <w:rPr>
          <w:rFonts w:cs="Tahoma"/>
        </w:rPr>
      </w:pPr>
    </w:p>
    <w:p w:rsidR="00380059" w:rsidRPr="001B6DB2" w:rsidRDefault="00380059" w:rsidP="000F2213">
      <w:pPr>
        <w:tabs>
          <w:tab w:val="left" w:pos="5400"/>
        </w:tabs>
        <w:spacing w:after="0" w:line="240" w:lineRule="auto"/>
        <w:ind w:left="5400"/>
        <w:jc w:val="both"/>
        <w:rPr>
          <w:rFonts w:cs="Tahoma"/>
        </w:rPr>
      </w:pPr>
      <w:r w:rsidRPr="001B6DB2">
        <w:rPr>
          <w:rFonts w:cs="Tahoma"/>
        </w:rPr>
        <w:t>.............................................................................</w:t>
      </w:r>
    </w:p>
    <w:p w:rsidR="00380059" w:rsidRPr="001B6DB2" w:rsidRDefault="00380059" w:rsidP="000F2213">
      <w:pPr>
        <w:tabs>
          <w:tab w:val="left" w:pos="5400"/>
        </w:tabs>
        <w:spacing w:after="0" w:line="240" w:lineRule="auto"/>
        <w:ind w:left="5400"/>
        <w:jc w:val="both"/>
        <w:rPr>
          <w:rFonts w:cs="Tahoma"/>
        </w:rPr>
      </w:pPr>
      <w:r w:rsidRPr="001B6DB2">
        <w:rPr>
          <w:rFonts w:cs="Tahoma"/>
        </w:rPr>
        <w:t>imię i nazwisko, podpisy osób upoważnionych do składania oświadczeń woli w imieniu Wykonawcy</w:t>
      </w:r>
    </w:p>
    <w:p w:rsidR="007612E4" w:rsidRPr="001B6DB2" w:rsidRDefault="007612E4" w:rsidP="000F2213">
      <w:pPr>
        <w:spacing w:after="0" w:line="240" w:lineRule="auto"/>
        <w:jc w:val="both"/>
        <w:rPr>
          <w:rFonts w:cs="Tahoma"/>
          <w:b/>
          <w:u w:val="single"/>
        </w:rPr>
      </w:pPr>
    </w:p>
    <w:p w:rsidR="00EC0DB5" w:rsidRPr="001B6DB2" w:rsidRDefault="007612E4" w:rsidP="000F2213">
      <w:pPr>
        <w:spacing w:after="0" w:line="240" w:lineRule="auto"/>
        <w:jc w:val="both"/>
        <w:rPr>
          <w:rFonts w:cs="Tahoma"/>
          <w:b/>
        </w:rPr>
      </w:pPr>
      <w:r w:rsidRPr="001B6DB2">
        <w:rPr>
          <w:rFonts w:cs="Tahoma"/>
          <w:b/>
        </w:rPr>
        <w:t xml:space="preserve">    </w:t>
      </w:r>
      <w:r w:rsidR="000F2213" w:rsidRPr="001B6DB2">
        <w:rPr>
          <w:rFonts w:cs="Tahoma"/>
          <w:b/>
        </w:rPr>
        <w:t xml:space="preserve">   </w:t>
      </w:r>
      <w:r w:rsidRPr="001B6DB2">
        <w:rPr>
          <w:rFonts w:cs="Tahoma"/>
          <w:b/>
        </w:rPr>
        <w:t xml:space="preserve">                                                                                                                                                                   </w:t>
      </w:r>
      <w:r w:rsidR="00EC0DB5" w:rsidRPr="001B6DB2">
        <w:rPr>
          <w:rFonts w:cs="Tahoma"/>
          <w:b/>
        </w:rPr>
        <w:t xml:space="preserve">Załącznik nr 3 </w:t>
      </w:r>
    </w:p>
    <w:p w:rsidR="00380059" w:rsidRPr="001B6DB2" w:rsidRDefault="00380059" w:rsidP="000F2213">
      <w:pPr>
        <w:spacing w:after="0" w:line="240" w:lineRule="auto"/>
        <w:jc w:val="both"/>
        <w:rPr>
          <w:rFonts w:cs="Tahoma"/>
        </w:rPr>
      </w:pPr>
    </w:p>
    <w:p w:rsidR="00EC0DB5" w:rsidRPr="001B6DB2" w:rsidRDefault="00EC0DB5" w:rsidP="000F2213">
      <w:pPr>
        <w:spacing w:after="0" w:line="240" w:lineRule="auto"/>
        <w:jc w:val="both"/>
        <w:rPr>
          <w:rFonts w:cs="Tahoma"/>
        </w:rPr>
      </w:pPr>
      <w:r w:rsidRPr="001B6DB2">
        <w:rPr>
          <w:rFonts w:cs="Tahoma"/>
        </w:rPr>
        <w:t xml:space="preserve">                                                                                                                     miejscowość, data </w:t>
      </w:r>
    </w:p>
    <w:p w:rsidR="00EC0DB5" w:rsidRPr="001B6DB2" w:rsidRDefault="00EC0DB5" w:rsidP="000F2213">
      <w:pPr>
        <w:keepNext/>
        <w:spacing w:after="0" w:line="240" w:lineRule="auto"/>
        <w:jc w:val="both"/>
        <w:outlineLvl w:val="1"/>
        <w:rPr>
          <w:rFonts w:cs="Tahoma"/>
          <w:b/>
          <w:bCs/>
          <w:iCs/>
        </w:rPr>
      </w:pPr>
    </w:p>
    <w:p w:rsidR="00EC0DB5" w:rsidRPr="001B6DB2" w:rsidRDefault="007612E4" w:rsidP="000F2213">
      <w:pPr>
        <w:keepNext/>
        <w:spacing w:after="0" w:line="240" w:lineRule="auto"/>
        <w:jc w:val="both"/>
        <w:outlineLvl w:val="1"/>
        <w:rPr>
          <w:rFonts w:cs="Tahoma"/>
          <w:b/>
          <w:bCs/>
          <w:iCs/>
        </w:rPr>
      </w:pPr>
      <w:r w:rsidRPr="001B6DB2">
        <w:rPr>
          <w:rFonts w:cs="Tahoma"/>
          <w:b/>
          <w:bCs/>
          <w:iCs/>
        </w:rPr>
        <w:t xml:space="preserve">                                                                        </w:t>
      </w:r>
      <w:r w:rsidR="00EC0DB5" w:rsidRPr="001B6DB2">
        <w:rPr>
          <w:rFonts w:cs="Tahoma"/>
          <w:b/>
          <w:bCs/>
          <w:iCs/>
        </w:rPr>
        <w:t>OŚWIADCZAM,</w:t>
      </w:r>
    </w:p>
    <w:p w:rsidR="00EC0DB5" w:rsidRPr="001B6DB2" w:rsidRDefault="00EC0DB5" w:rsidP="000F2213">
      <w:pPr>
        <w:suppressAutoHyphens/>
        <w:spacing w:after="0" w:line="240" w:lineRule="auto"/>
        <w:jc w:val="both"/>
        <w:rPr>
          <w:rFonts w:cs="Tahoma"/>
        </w:rPr>
      </w:pPr>
    </w:p>
    <w:p w:rsidR="00EC0DB5" w:rsidRPr="001B6DB2" w:rsidRDefault="00EC0DB5" w:rsidP="000F2213">
      <w:pPr>
        <w:spacing w:after="0" w:line="240" w:lineRule="auto"/>
        <w:jc w:val="both"/>
        <w:rPr>
          <w:rFonts w:cs="Tahoma"/>
        </w:rPr>
      </w:pPr>
      <w:r w:rsidRPr="001B6DB2">
        <w:rPr>
          <w:rFonts w:cs="Tahoma"/>
        </w:rPr>
        <w:t>że przystępując po przedmiotowego postępowania o udzielenie zamówienia spełniam warunki, dotyczące:</w:t>
      </w:r>
      <w:r w:rsidRPr="001B6DB2">
        <w:rPr>
          <w:rFonts w:cs="Tahoma"/>
        </w:rPr>
        <w:tab/>
      </w:r>
    </w:p>
    <w:p w:rsidR="00EC0DB5" w:rsidRPr="001B6DB2" w:rsidRDefault="00EC0DB5" w:rsidP="000F2213">
      <w:pPr>
        <w:spacing w:after="0" w:line="240" w:lineRule="auto"/>
        <w:ind w:left="709" w:hanging="426"/>
        <w:jc w:val="both"/>
        <w:rPr>
          <w:rFonts w:cs="Tahoma"/>
        </w:rPr>
      </w:pPr>
      <w:r w:rsidRPr="001B6DB2">
        <w:rPr>
          <w:rFonts w:cs="Tahoma"/>
        </w:rPr>
        <w:t>1)</w:t>
      </w:r>
      <w:r w:rsidRPr="001B6DB2">
        <w:rPr>
          <w:rFonts w:cs="Tahoma"/>
        </w:rPr>
        <w:tab/>
        <w:t>posiadania uprawnień do wykonywania określonej działalności lub czynności, jeżeli przepisy prawa nakładają obowiązek ich posiadania;</w:t>
      </w:r>
    </w:p>
    <w:p w:rsidR="00EC0DB5" w:rsidRPr="001B6DB2" w:rsidRDefault="00EC0DB5" w:rsidP="000F2213">
      <w:pPr>
        <w:spacing w:after="0" w:line="240" w:lineRule="auto"/>
        <w:ind w:left="709" w:hanging="426"/>
        <w:jc w:val="both"/>
        <w:rPr>
          <w:rFonts w:cs="Tahoma"/>
        </w:rPr>
      </w:pPr>
      <w:r w:rsidRPr="001B6DB2">
        <w:rPr>
          <w:rFonts w:cs="Tahoma"/>
        </w:rPr>
        <w:t>2)</w:t>
      </w:r>
      <w:r w:rsidRPr="001B6DB2">
        <w:rPr>
          <w:rFonts w:cs="Tahoma"/>
        </w:rPr>
        <w:tab/>
        <w:t>posiadania wiedzy i doświadczenia;</w:t>
      </w:r>
    </w:p>
    <w:p w:rsidR="00EC0DB5" w:rsidRPr="001B6DB2" w:rsidRDefault="00EC0DB5" w:rsidP="000F2213">
      <w:pPr>
        <w:spacing w:after="0" w:line="240" w:lineRule="auto"/>
        <w:ind w:left="709" w:hanging="426"/>
        <w:jc w:val="both"/>
        <w:rPr>
          <w:rFonts w:cs="Tahoma"/>
        </w:rPr>
      </w:pPr>
      <w:r w:rsidRPr="001B6DB2">
        <w:rPr>
          <w:rFonts w:cs="Tahoma"/>
        </w:rPr>
        <w:t>3)</w:t>
      </w:r>
      <w:r w:rsidRPr="001B6DB2">
        <w:rPr>
          <w:rFonts w:cs="Tahoma"/>
        </w:rPr>
        <w:tab/>
        <w:t>dysponowania odpowiednim potencjałem technicznym oraz osobami zdolnymi do wykonania zamówienia;</w:t>
      </w:r>
    </w:p>
    <w:p w:rsidR="00EC0DB5" w:rsidRPr="001B6DB2" w:rsidRDefault="00EC0DB5" w:rsidP="000F2213">
      <w:pPr>
        <w:spacing w:after="0" w:line="240" w:lineRule="auto"/>
        <w:ind w:left="709" w:hanging="426"/>
        <w:jc w:val="both"/>
        <w:rPr>
          <w:rFonts w:cs="Tahoma"/>
        </w:rPr>
      </w:pPr>
      <w:r w:rsidRPr="001B6DB2">
        <w:rPr>
          <w:rFonts w:cs="Tahoma"/>
        </w:rPr>
        <w:t>4)</w:t>
      </w:r>
      <w:r w:rsidRPr="001B6DB2">
        <w:rPr>
          <w:rFonts w:cs="Tahoma"/>
        </w:rPr>
        <w:tab/>
        <w:t xml:space="preserve">sytuacji ekonomicznej i finansowej.  </w:t>
      </w:r>
    </w:p>
    <w:p w:rsidR="00EC0DB5" w:rsidRPr="001B6DB2" w:rsidRDefault="00EC0DB5" w:rsidP="000F2213">
      <w:pPr>
        <w:spacing w:after="0" w:line="240" w:lineRule="auto"/>
        <w:ind w:left="709" w:hanging="426"/>
        <w:jc w:val="both"/>
        <w:rPr>
          <w:rFonts w:cs="Tahoma"/>
        </w:rPr>
      </w:pPr>
    </w:p>
    <w:p w:rsidR="00EC0DB5" w:rsidRPr="001B6DB2" w:rsidRDefault="00EC0DB5" w:rsidP="000F2213">
      <w:pPr>
        <w:spacing w:after="0" w:line="240" w:lineRule="auto"/>
        <w:jc w:val="both"/>
        <w:rPr>
          <w:rFonts w:cs="Tahoma"/>
        </w:rPr>
      </w:pPr>
      <w:r w:rsidRPr="001B6DB2">
        <w:rPr>
          <w:rFonts w:cs="Tahoma"/>
        </w:rPr>
        <w:t>Prawdziwość powyższych danych potwierdzam własnoręcznym podpisem świadom odpowiedzialności karnej z art. 297 kk.</w:t>
      </w:r>
    </w:p>
    <w:p w:rsidR="00EC0DB5" w:rsidRPr="001B6DB2" w:rsidRDefault="00EC0DB5" w:rsidP="000F2213">
      <w:pPr>
        <w:keepNext/>
        <w:spacing w:after="0" w:line="240" w:lineRule="auto"/>
        <w:jc w:val="both"/>
        <w:outlineLvl w:val="1"/>
        <w:rPr>
          <w:rFonts w:cs="Tahoma"/>
          <w:b/>
          <w:bCs/>
          <w:iCs/>
        </w:rPr>
      </w:pPr>
      <w:r w:rsidRPr="001B6DB2">
        <w:rPr>
          <w:rFonts w:cs="Tahoma"/>
        </w:rPr>
        <w:t>oraz</w:t>
      </w:r>
    </w:p>
    <w:p w:rsidR="00EC0DB5" w:rsidRPr="001B6DB2" w:rsidRDefault="007612E4" w:rsidP="000F2213">
      <w:pPr>
        <w:keepNext/>
        <w:spacing w:after="0" w:line="240" w:lineRule="auto"/>
        <w:jc w:val="both"/>
        <w:outlineLvl w:val="1"/>
        <w:rPr>
          <w:rFonts w:cs="Tahoma"/>
          <w:b/>
          <w:bCs/>
          <w:iCs/>
        </w:rPr>
      </w:pPr>
      <w:r w:rsidRPr="001B6DB2">
        <w:rPr>
          <w:rFonts w:cs="Tahoma"/>
          <w:b/>
          <w:bCs/>
          <w:iCs/>
        </w:rPr>
        <w:t xml:space="preserve">                                                                        </w:t>
      </w:r>
      <w:r w:rsidR="00EC0DB5" w:rsidRPr="001B6DB2">
        <w:rPr>
          <w:rFonts w:cs="Tahoma"/>
          <w:b/>
          <w:bCs/>
          <w:iCs/>
        </w:rPr>
        <w:t>OŚWIADCZAM,</w:t>
      </w:r>
    </w:p>
    <w:p w:rsidR="00EC0DB5" w:rsidRPr="001B6DB2" w:rsidRDefault="00EC0DB5" w:rsidP="000F2213">
      <w:pPr>
        <w:spacing w:after="0" w:line="240" w:lineRule="auto"/>
        <w:jc w:val="both"/>
        <w:rPr>
          <w:rFonts w:cs="Tahoma"/>
        </w:rPr>
      </w:pPr>
    </w:p>
    <w:p w:rsidR="00EC0DB5" w:rsidRPr="001B6DB2" w:rsidRDefault="00EC0DB5" w:rsidP="000F2213">
      <w:pPr>
        <w:spacing w:after="0" w:line="240" w:lineRule="auto"/>
        <w:jc w:val="both"/>
        <w:rPr>
          <w:rFonts w:cs="Tahoma"/>
        </w:rPr>
      </w:pPr>
      <w:r w:rsidRPr="001B6DB2">
        <w:rPr>
          <w:rFonts w:cs="Tahoma"/>
        </w:rPr>
        <w:t xml:space="preserve">że przystępując po przedmiotowego postępowania o udzielenie zamówienia nie podlegam wykluczeniu </w:t>
      </w:r>
      <w:r w:rsidRPr="001B6DB2">
        <w:rPr>
          <w:rFonts w:cs="Tahoma"/>
        </w:rPr>
        <w:br/>
        <w:t xml:space="preserve">z postępowania na podstawie art. 24 ust 1 oraz ust. 2 pkt. 1 </w:t>
      </w:r>
      <w:r w:rsidRPr="001B6DB2">
        <w:rPr>
          <w:rFonts w:cs="Tahoma"/>
          <w:bCs/>
        </w:rPr>
        <w:t xml:space="preserve">ustawy z dnia 29 stycznia 2004 r. Prawo zamówień publicznych, (Dz. U. z 2013 poz.907 </w:t>
      </w:r>
      <w:r w:rsidRPr="001B6DB2">
        <w:rPr>
          <w:rFonts w:cs="Tahoma"/>
        </w:rPr>
        <w:t>z późniejszymi zmianami</w:t>
      </w:r>
      <w:r w:rsidRPr="001B6DB2">
        <w:rPr>
          <w:rFonts w:cs="Tahoma"/>
          <w:bCs/>
        </w:rPr>
        <w:t>).</w:t>
      </w:r>
    </w:p>
    <w:p w:rsidR="00EC0DB5" w:rsidRPr="001B6DB2" w:rsidRDefault="00EC0DB5" w:rsidP="000F2213">
      <w:pPr>
        <w:spacing w:after="0" w:line="240" w:lineRule="auto"/>
        <w:jc w:val="both"/>
        <w:rPr>
          <w:rFonts w:cs="Tahoma"/>
        </w:rPr>
      </w:pPr>
      <w:r w:rsidRPr="001B6DB2">
        <w:rPr>
          <w:rFonts w:cs="Tahoma"/>
        </w:rPr>
        <w:t>Prawdziwość powyższych danych potwierdzam własnoręcznym podpisem świadom odpowiedzialności karnej z art. 297 kk.</w:t>
      </w:r>
    </w:p>
    <w:p w:rsidR="00EC0DB5" w:rsidRPr="001B6DB2" w:rsidRDefault="00EC0DB5" w:rsidP="000F2213">
      <w:pPr>
        <w:spacing w:after="0" w:line="240" w:lineRule="auto"/>
        <w:jc w:val="both"/>
        <w:rPr>
          <w:rFonts w:cs="Tahoma"/>
        </w:rPr>
      </w:pPr>
    </w:p>
    <w:p w:rsidR="00EC0DB5" w:rsidRPr="001B6DB2" w:rsidRDefault="00EC0DB5" w:rsidP="000F2213">
      <w:pPr>
        <w:spacing w:after="0" w:line="240" w:lineRule="auto"/>
        <w:jc w:val="both"/>
        <w:rPr>
          <w:rFonts w:cs="Tahoma"/>
          <w:b/>
        </w:rPr>
      </w:pPr>
    </w:p>
    <w:p w:rsidR="00EC0DB5" w:rsidRPr="001B6DB2" w:rsidRDefault="00123D73" w:rsidP="00123D73">
      <w:pPr>
        <w:suppressAutoHyphens/>
        <w:spacing w:after="0" w:line="240" w:lineRule="auto"/>
        <w:jc w:val="both"/>
        <w:rPr>
          <w:rFonts w:cs="Tahoma"/>
          <w:b/>
        </w:rPr>
      </w:pPr>
      <w:r>
        <w:rPr>
          <w:rFonts w:cs="Tahoma"/>
          <w:b/>
        </w:rPr>
        <w:t xml:space="preserve">                                                                                                  </w:t>
      </w:r>
      <w:r w:rsidR="00EC0DB5" w:rsidRPr="001B6DB2">
        <w:rPr>
          <w:rFonts w:cs="Tahoma"/>
          <w:b/>
        </w:rPr>
        <w:t>……….......................................................................</w:t>
      </w:r>
    </w:p>
    <w:p w:rsidR="007612E4" w:rsidRPr="00123D73" w:rsidRDefault="00A83279" w:rsidP="00123D73">
      <w:pPr>
        <w:spacing w:after="0" w:line="240" w:lineRule="auto"/>
        <w:ind w:left="4614" w:firstLine="342"/>
        <w:jc w:val="both"/>
        <w:rPr>
          <w:rFonts w:cs="Tahoma"/>
          <w:b/>
          <w:vertAlign w:val="superscript"/>
        </w:rPr>
      </w:pPr>
      <w:r w:rsidRPr="001B6DB2">
        <w:rPr>
          <w:rFonts w:cs="Tahoma"/>
          <w:vertAlign w:val="superscript"/>
        </w:rPr>
        <w:t xml:space="preserve">        </w:t>
      </w:r>
      <w:r w:rsidR="00EC0DB5" w:rsidRPr="001B6DB2">
        <w:rPr>
          <w:rFonts w:cs="Tahoma"/>
          <w:vertAlign w:val="superscript"/>
        </w:rPr>
        <w:t>(</w:t>
      </w:r>
      <w:r w:rsidR="00EC0DB5" w:rsidRPr="001B6DB2">
        <w:rPr>
          <w:rFonts w:cs="Tahoma"/>
          <w:b/>
          <w:vertAlign w:val="superscript"/>
        </w:rPr>
        <w:t>imię i nazwisko, podpis upełnomocnionego przedstawiciela Wykonawcy</w:t>
      </w:r>
    </w:p>
    <w:p w:rsidR="007612E4" w:rsidRPr="001B6DB2" w:rsidRDefault="007612E4" w:rsidP="000F2213">
      <w:pPr>
        <w:spacing w:after="0" w:line="240" w:lineRule="auto"/>
        <w:jc w:val="both"/>
        <w:rPr>
          <w:rFonts w:cs="Tahoma"/>
          <w:b/>
        </w:rPr>
      </w:pPr>
    </w:p>
    <w:p w:rsidR="007612E4" w:rsidRPr="001B6DB2" w:rsidRDefault="007612E4" w:rsidP="000F2213">
      <w:pPr>
        <w:spacing w:after="0" w:line="240" w:lineRule="auto"/>
        <w:jc w:val="both"/>
        <w:rPr>
          <w:rFonts w:cs="Tahoma"/>
          <w:b/>
        </w:rPr>
      </w:pPr>
    </w:p>
    <w:p w:rsidR="007612E4" w:rsidRDefault="007612E4" w:rsidP="000F2213">
      <w:pPr>
        <w:spacing w:after="0" w:line="240" w:lineRule="auto"/>
        <w:jc w:val="both"/>
        <w:rPr>
          <w:rFonts w:cs="Tahoma"/>
          <w:b/>
        </w:rPr>
      </w:pPr>
    </w:p>
    <w:p w:rsidR="00780901" w:rsidRDefault="00780901" w:rsidP="000F2213">
      <w:pPr>
        <w:spacing w:after="0" w:line="240" w:lineRule="auto"/>
        <w:jc w:val="both"/>
        <w:rPr>
          <w:rFonts w:cs="Tahoma"/>
          <w:b/>
        </w:rPr>
      </w:pPr>
    </w:p>
    <w:p w:rsidR="00780901" w:rsidRDefault="00780901" w:rsidP="000F2213">
      <w:pPr>
        <w:spacing w:after="0" w:line="240" w:lineRule="auto"/>
        <w:jc w:val="both"/>
        <w:rPr>
          <w:rFonts w:cs="Tahoma"/>
          <w:b/>
        </w:rPr>
      </w:pPr>
    </w:p>
    <w:p w:rsidR="00780901" w:rsidRDefault="00780901" w:rsidP="000F2213">
      <w:pPr>
        <w:spacing w:after="0" w:line="240" w:lineRule="auto"/>
        <w:jc w:val="both"/>
        <w:rPr>
          <w:rFonts w:cs="Tahoma"/>
          <w:b/>
        </w:rPr>
      </w:pPr>
    </w:p>
    <w:p w:rsidR="00780901" w:rsidRDefault="00780901" w:rsidP="000F2213">
      <w:pPr>
        <w:spacing w:after="0" w:line="240" w:lineRule="auto"/>
        <w:jc w:val="both"/>
        <w:rPr>
          <w:rFonts w:cs="Tahoma"/>
          <w:b/>
        </w:rPr>
      </w:pPr>
    </w:p>
    <w:p w:rsidR="00780901" w:rsidRDefault="00780901" w:rsidP="000F2213">
      <w:pPr>
        <w:spacing w:after="0" w:line="240" w:lineRule="auto"/>
        <w:jc w:val="both"/>
        <w:rPr>
          <w:rFonts w:cs="Tahoma"/>
          <w:b/>
        </w:rPr>
      </w:pPr>
    </w:p>
    <w:p w:rsidR="00780901" w:rsidRDefault="00780901" w:rsidP="000F2213">
      <w:pPr>
        <w:spacing w:after="0" w:line="240" w:lineRule="auto"/>
        <w:jc w:val="both"/>
        <w:rPr>
          <w:rFonts w:cs="Tahoma"/>
          <w:b/>
        </w:rPr>
      </w:pPr>
    </w:p>
    <w:p w:rsidR="00780901" w:rsidRDefault="00780901" w:rsidP="000F2213">
      <w:pPr>
        <w:spacing w:after="0" w:line="240" w:lineRule="auto"/>
        <w:jc w:val="both"/>
        <w:rPr>
          <w:rFonts w:cs="Tahoma"/>
          <w:b/>
        </w:rPr>
      </w:pPr>
    </w:p>
    <w:p w:rsidR="00780901" w:rsidRDefault="00780901" w:rsidP="000F2213">
      <w:pPr>
        <w:spacing w:after="0" w:line="240" w:lineRule="auto"/>
        <w:jc w:val="both"/>
        <w:rPr>
          <w:rFonts w:cs="Tahoma"/>
          <w:b/>
        </w:rPr>
      </w:pPr>
    </w:p>
    <w:p w:rsidR="00780901" w:rsidRDefault="00780901" w:rsidP="000F2213">
      <w:pPr>
        <w:spacing w:after="0" w:line="240" w:lineRule="auto"/>
        <w:jc w:val="both"/>
        <w:rPr>
          <w:rFonts w:cs="Tahoma"/>
          <w:b/>
        </w:rPr>
      </w:pPr>
    </w:p>
    <w:p w:rsidR="00780901" w:rsidRDefault="00780901" w:rsidP="000F2213">
      <w:pPr>
        <w:spacing w:after="0" w:line="240" w:lineRule="auto"/>
        <w:jc w:val="both"/>
        <w:rPr>
          <w:rFonts w:cs="Tahoma"/>
          <w:b/>
        </w:rPr>
      </w:pPr>
    </w:p>
    <w:p w:rsidR="00780901" w:rsidRDefault="00780901" w:rsidP="000F2213">
      <w:pPr>
        <w:spacing w:after="0" w:line="240" w:lineRule="auto"/>
        <w:jc w:val="both"/>
        <w:rPr>
          <w:rFonts w:cs="Tahoma"/>
          <w:b/>
        </w:rPr>
      </w:pPr>
    </w:p>
    <w:p w:rsidR="00780901" w:rsidRDefault="00780901" w:rsidP="000F2213">
      <w:pPr>
        <w:spacing w:after="0" w:line="240" w:lineRule="auto"/>
        <w:jc w:val="both"/>
        <w:rPr>
          <w:rFonts w:cs="Tahoma"/>
          <w:b/>
        </w:rPr>
      </w:pPr>
    </w:p>
    <w:p w:rsidR="00780901" w:rsidRDefault="00780901" w:rsidP="000F2213">
      <w:pPr>
        <w:spacing w:after="0" w:line="240" w:lineRule="auto"/>
        <w:jc w:val="both"/>
        <w:rPr>
          <w:rFonts w:cs="Tahoma"/>
          <w:b/>
        </w:rPr>
      </w:pPr>
    </w:p>
    <w:p w:rsidR="00780901" w:rsidRDefault="00780901" w:rsidP="000F2213">
      <w:pPr>
        <w:spacing w:after="0" w:line="240" w:lineRule="auto"/>
        <w:jc w:val="both"/>
        <w:rPr>
          <w:rFonts w:cs="Tahoma"/>
          <w:b/>
        </w:rPr>
      </w:pPr>
    </w:p>
    <w:p w:rsidR="00780901" w:rsidRDefault="00780901" w:rsidP="000F2213">
      <w:pPr>
        <w:spacing w:after="0" w:line="240" w:lineRule="auto"/>
        <w:jc w:val="both"/>
        <w:rPr>
          <w:rFonts w:cs="Tahoma"/>
          <w:b/>
        </w:rPr>
      </w:pPr>
    </w:p>
    <w:p w:rsidR="00780901" w:rsidRDefault="00780901" w:rsidP="000F2213">
      <w:pPr>
        <w:spacing w:after="0" w:line="240" w:lineRule="auto"/>
        <w:jc w:val="both"/>
        <w:rPr>
          <w:rFonts w:cs="Tahoma"/>
          <w:b/>
        </w:rPr>
      </w:pPr>
    </w:p>
    <w:p w:rsidR="00780901" w:rsidRDefault="00780901" w:rsidP="000F2213">
      <w:pPr>
        <w:spacing w:after="0" w:line="240" w:lineRule="auto"/>
        <w:jc w:val="both"/>
        <w:rPr>
          <w:rFonts w:cs="Tahoma"/>
          <w:b/>
        </w:rPr>
      </w:pPr>
    </w:p>
    <w:p w:rsidR="00780901" w:rsidRDefault="00780901" w:rsidP="000F2213">
      <w:pPr>
        <w:spacing w:after="0" w:line="240" w:lineRule="auto"/>
        <w:jc w:val="both"/>
        <w:rPr>
          <w:rFonts w:cs="Tahoma"/>
          <w:b/>
        </w:rPr>
      </w:pPr>
    </w:p>
    <w:p w:rsidR="00780901" w:rsidRPr="001B6DB2" w:rsidRDefault="00780901" w:rsidP="000F2213">
      <w:pPr>
        <w:spacing w:after="0" w:line="240" w:lineRule="auto"/>
        <w:jc w:val="both"/>
        <w:rPr>
          <w:rFonts w:cs="Tahoma"/>
          <w:b/>
        </w:rPr>
      </w:pPr>
    </w:p>
    <w:p w:rsidR="00380059" w:rsidRPr="00123D73" w:rsidRDefault="007612E4" w:rsidP="000F2213">
      <w:pPr>
        <w:spacing w:after="0" w:line="240" w:lineRule="auto"/>
        <w:jc w:val="both"/>
        <w:rPr>
          <w:rFonts w:cs="Tahoma"/>
          <w:b/>
        </w:rPr>
      </w:pPr>
      <w:r w:rsidRPr="001B6DB2">
        <w:rPr>
          <w:rFonts w:cs="Tahoma"/>
          <w:b/>
        </w:rPr>
        <w:lastRenderedPageBreak/>
        <w:t xml:space="preserve">                                                                                                                                                                              </w:t>
      </w:r>
      <w:r w:rsidR="000F2213" w:rsidRPr="001B6DB2">
        <w:rPr>
          <w:rFonts w:cs="Tahoma"/>
          <w:b/>
        </w:rPr>
        <w:t xml:space="preserve"> </w:t>
      </w:r>
      <w:r w:rsidR="00380059" w:rsidRPr="001B6DB2">
        <w:rPr>
          <w:rFonts w:cs="Tahoma"/>
          <w:b/>
        </w:rPr>
        <w:t>Załącznik nr 4</w:t>
      </w:r>
    </w:p>
    <w:p w:rsidR="00380059" w:rsidRPr="001B6DB2" w:rsidRDefault="000F2213" w:rsidP="000F2213">
      <w:pPr>
        <w:spacing w:after="0" w:line="240" w:lineRule="auto"/>
        <w:jc w:val="both"/>
        <w:rPr>
          <w:rFonts w:cs="Tahoma"/>
          <w:b/>
          <w:color w:val="000000"/>
        </w:rPr>
      </w:pPr>
      <w:r w:rsidRPr="001B6DB2">
        <w:rPr>
          <w:rFonts w:cs="Tahoma"/>
          <w:b/>
          <w:color w:val="000000"/>
        </w:rPr>
        <w:t xml:space="preserve">                                                                                       </w:t>
      </w:r>
      <w:r w:rsidR="00380059" w:rsidRPr="001B6DB2">
        <w:rPr>
          <w:rFonts w:cs="Tahoma"/>
          <w:b/>
          <w:color w:val="000000"/>
        </w:rPr>
        <w:t>U m o w a – projekt</w:t>
      </w:r>
    </w:p>
    <w:p w:rsidR="00380059" w:rsidRPr="001B6DB2" w:rsidRDefault="00380059" w:rsidP="000F2213">
      <w:pPr>
        <w:spacing w:after="0" w:line="240" w:lineRule="auto"/>
        <w:jc w:val="both"/>
        <w:rPr>
          <w:rFonts w:cs="Tahoma"/>
          <w:b/>
          <w:color w:val="000000"/>
          <w:u w:val="single"/>
        </w:rPr>
      </w:pPr>
    </w:p>
    <w:p w:rsidR="00380059" w:rsidRPr="001B6DB2" w:rsidRDefault="00380059" w:rsidP="000F2213">
      <w:pPr>
        <w:keepNext/>
        <w:spacing w:after="0" w:line="240" w:lineRule="auto"/>
        <w:jc w:val="both"/>
        <w:outlineLvl w:val="0"/>
        <w:rPr>
          <w:rFonts w:cs="Tahoma"/>
          <w:b/>
          <w:bCs/>
          <w:color w:val="000000"/>
          <w:kern w:val="32"/>
        </w:rPr>
      </w:pPr>
      <w:r w:rsidRPr="001B6DB2">
        <w:rPr>
          <w:rFonts w:cs="Tahoma"/>
          <w:b/>
          <w:bCs/>
          <w:color w:val="000000"/>
          <w:kern w:val="32"/>
        </w:rPr>
        <w:t xml:space="preserve">Umowa Nr……………………… </w:t>
      </w:r>
    </w:p>
    <w:p w:rsidR="00380059" w:rsidRPr="001B6DB2" w:rsidRDefault="00380059" w:rsidP="000F2213">
      <w:pPr>
        <w:keepNext/>
        <w:spacing w:after="0" w:line="240" w:lineRule="auto"/>
        <w:jc w:val="both"/>
        <w:outlineLvl w:val="0"/>
        <w:rPr>
          <w:rFonts w:cs="Tahoma"/>
          <w:b/>
          <w:bCs/>
          <w:color w:val="000000"/>
          <w:kern w:val="32"/>
        </w:rPr>
      </w:pPr>
      <w:r w:rsidRPr="001B6DB2">
        <w:rPr>
          <w:rFonts w:cs="Tahoma"/>
          <w:b/>
          <w:bCs/>
          <w:color w:val="000000"/>
          <w:kern w:val="32"/>
        </w:rPr>
        <w:t xml:space="preserve">dotycząca organizacji szkoleń </w:t>
      </w:r>
    </w:p>
    <w:p w:rsidR="00380059" w:rsidRPr="001B6DB2" w:rsidRDefault="00380059" w:rsidP="000F2213">
      <w:pPr>
        <w:spacing w:after="0" w:line="240" w:lineRule="auto"/>
        <w:jc w:val="both"/>
        <w:rPr>
          <w:rFonts w:cs="Tahoma"/>
          <w:color w:val="000000"/>
        </w:rPr>
      </w:pPr>
    </w:p>
    <w:p w:rsidR="00380059" w:rsidRPr="001B6DB2" w:rsidRDefault="00813918" w:rsidP="000F2213">
      <w:pPr>
        <w:spacing w:after="0" w:line="240" w:lineRule="auto"/>
        <w:jc w:val="both"/>
        <w:rPr>
          <w:rFonts w:cs="Tahoma"/>
          <w:noProof/>
          <w:color w:val="000000"/>
        </w:rPr>
      </w:pPr>
      <w:r w:rsidRPr="001B6DB2">
        <w:rPr>
          <w:rFonts w:cs="Tahoma"/>
          <w:noProof/>
          <w:color w:val="000000"/>
        </w:rPr>
        <w:t>zawarta w …………………….</w:t>
      </w:r>
      <w:r w:rsidR="00380059" w:rsidRPr="001B6DB2">
        <w:rPr>
          <w:rFonts w:cs="Tahoma"/>
          <w:noProof/>
          <w:color w:val="000000"/>
        </w:rPr>
        <w:t xml:space="preserve">  w dniu </w:t>
      </w:r>
      <w:r w:rsidR="00380059" w:rsidRPr="001B6DB2">
        <w:rPr>
          <w:rFonts w:cs="Tahoma"/>
          <w:b/>
          <w:noProof/>
          <w:color w:val="000000"/>
        </w:rPr>
        <w:t>…………… roku</w:t>
      </w:r>
      <w:r w:rsidR="00380059" w:rsidRPr="001B6DB2">
        <w:rPr>
          <w:rFonts w:cs="Tahoma"/>
          <w:noProof/>
          <w:color w:val="000000"/>
        </w:rPr>
        <w:t xml:space="preserve"> pomiędzy:  </w:t>
      </w:r>
    </w:p>
    <w:p w:rsidR="00380059" w:rsidRPr="001B6DB2" w:rsidRDefault="00380059" w:rsidP="000F2213">
      <w:pPr>
        <w:spacing w:after="0" w:line="240" w:lineRule="auto"/>
        <w:jc w:val="both"/>
        <w:rPr>
          <w:rFonts w:cs="Tahoma"/>
          <w:noProof/>
          <w:color w:val="000000"/>
        </w:rPr>
      </w:pPr>
    </w:p>
    <w:p w:rsidR="00380059" w:rsidRPr="001B6DB2" w:rsidRDefault="00380059" w:rsidP="000F2213">
      <w:pPr>
        <w:spacing w:after="0" w:line="240" w:lineRule="auto"/>
        <w:jc w:val="both"/>
        <w:rPr>
          <w:rFonts w:cs="Tahoma"/>
          <w:color w:val="000000"/>
        </w:rPr>
      </w:pPr>
      <w:r w:rsidRPr="001B6DB2">
        <w:rPr>
          <w:rFonts w:cs="Tahoma"/>
          <w:color w:val="000000"/>
        </w:rPr>
        <w:t>……………………………………………………………………………………………….</w:t>
      </w:r>
    </w:p>
    <w:p w:rsidR="00380059" w:rsidRPr="001B6DB2" w:rsidRDefault="00380059" w:rsidP="000F2213">
      <w:pPr>
        <w:spacing w:after="0" w:line="240" w:lineRule="auto"/>
        <w:jc w:val="both"/>
        <w:rPr>
          <w:rFonts w:cs="Tahoma"/>
          <w:color w:val="000000"/>
        </w:rPr>
      </w:pPr>
      <w:r w:rsidRPr="001B6DB2">
        <w:rPr>
          <w:rFonts w:cs="Tahoma"/>
          <w:color w:val="000000"/>
        </w:rPr>
        <w:t xml:space="preserve">ul. ……………………………………………...........,  </w:t>
      </w:r>
    </w:p>
    <w:p w:rsidR="00380059" w:rsidRPr="001B6DB2" w:rsidRDefault="00380059" w:rsidP="000F2213">
      <w:pPr>
        <w:spacing w:after="0" w:line="240" w:lineRule="auto"/>
        <w:jc w:val="both"/>
        <w:rPr>
          <w:rFonts w:cs="Tahoma"/>
          <w:b/>
        </w:rPr>
      </w:pPr>
    </w:p>
    <w:p w:rsidR="00380059" w:rsidRPr="001B6DB2" w:rsidRDefault="00380059" w:rsidP="000F2213">
      <w:pPr>
        <w:spacing w:after="0" w:line="240" w:lineRule="auto"/>
        <w:jc w:val="both"/>
        <w:rPr>
          <w:rFonts w:cs="Tahoma"/>
        </w:rPr>
      </w:pPr>
      <w:r w:rsidRPr="001B6DB2">
        <w:rPr>
          <w:rFonts w:cs="Tahoma"/>
          <w:b/>
        </w:rPr>
        <w:t>reprezentowanym przez</w:t>
      </w:r>
      <w:r w:rsidRPr="001B6DB2">
        <w:rPr>
          <w:rFonts w:cs="Tahoma"/>
        </w:rPr>
        <w:t>:</w:t>
      </w:r>
    </w:p>
    <w:p w:rsidR="00380059" w:rsidRPr="001B6DB2" w:rsidRDefault="00380059" w:rsidP="00A82EBB">
      <w:pPr>
        <w:numPr>
          <w:ilvl w:val="0"/>
          <w:numId w:val="6"/>
        </w:numPr>
        <w:spacing w:after="0" w:line="240" w:lineRule="auto"/>
        <w:ind w:left="360"/>
        <w:jc w:val="both"/>
        <w:rPr>
          <w:rFonts w:cs="Tahoma"/>
        </w:rPr>
      </w:pPr>
      <w:r w:rsidRPr="001B6DB2">
        <w:rPr>
          <w:rFonts w:cs="Tahoma"/>
        </w:rPr>
        <w:t>………………………………………………..</w:t>
      </w:r>
    </w:p>
    <w:p w:rsidR="00380059" w:rsidRPr="001B6DB2" w:rsidRDefault="00380059" w:rsidP="000F2213">
      <w:pPr>
        <w:spacing w:after="0" w:line="240" w:lineRule="auto"/>
        <w:jc w:val="both"/>
        <w:rPr>
          <w:rFonts w:cs="Tahoma"/>
        </w:rPr>
      </w:pPr>
    </w:p>
    <w:p w:rsidR="00380059" w:rsidRPr="001B6DB2" w:rsidRDefault="00380059" w:rsidP="000F2213">
      <w:pPr>
        <w:spacing w:after="0" w:line="240" w:lineRule="auto"/>
        <w:jc w:val="both"/>
        <w:rPr>
          <w:rFonts w:cs="Tahoma"/>
        </w:rPr>
      </w:pPr>
      <w:r w:rsidRPr="001B6DB2">
        <w:rPr>
          <w:rFonts w:cs="Tahoma"/>
        </w:rPr>
        <w:t xml:space="preserve">zwanym dalej w treści Umowy </w:t>
      </w:r>
      <w:r w:rsidRPr="001B6DB2">
        <w:rPr>
          <w:rFonts w:cs="Tahoma"/>
          <w:b/>
        </w:rPr>
        <w:t>Zamawiającym</w:t>
      </w:r>
      <w:r w:rsidRPr="001B6DB2">
        <w:rPr>
          <w:rFonts w:cs="Tahoma"/>
        </w:rPr>
        <w:t xml:space="preserve">, </w:t>
      </w:r>
    </w:p>
    <w:p w:rsidR="00380059" w:rsidRPr="001B6DB2" w:rsidRDefault="00380059" w:rsidP="000F2213">
      <w:pPr>
        <w:spacing w:after="0" w:line="240" w:lineRule="auto"/>
        <w:jc w:val="both"/>
        <w:rPr>
          <w:rFonts w:cs="Tahoma"/>
        </w:rPr>
      </w:pPr>
    </w:p>
    <w:p w:rsidR="00380059" w:rsidRPr="001B6DB2" w:rsidRDefault="00380059" w:rsidP="000F2213">
      <w:pPr>
        <w:spacing w:after="0" w:line="240" w:lineRule="auto"/>
        <w:jc w:val="both"/>
        <w:rPr>
          <w:rFonts w:cs="Tahoma"/>
        </w:rPr>
      </w:pPr>
      <w:r w:rsidRPr="001B6DB2">
        <w:rPr>
          <w:rFonts w:cs="Tahoma"/>
        </w:rPr>
        <w:t xml:space="preserve">a </w:t>
      </w:r>
    </w:p>
    <w:p w:rsidR="00380059" w:rsidRPr="001B6DB2" w:rsidRDefault="00380059" w:rsidP="000F2213">
      <w:pPr>
        <w:spacing w:after="0" w:line="240" w:lineRule="auto"/>
        <w:jc w:val="both"/>
        <w:outlineLvl w:val="4"/>
        <w:rPr>
          <w:rFonts w:cs="Tahoma"/>
          <w:b/>
          <w:bCs/>
          <w:iCs/>
        </w:rPr>
      </w:pPr>
      <w:r w:rsidRPr="001B6DB2">
        <w:rPr>
          <w:rFonts w:cs="Tahoma"/>
          <w:b/>
          <w:bCs/>
          <w:iCs/>
        </w:rPr>
        <w:t>………………………….</w:t>
      </w:r>
    </w:p>
    <w:p w:rsidR="00380059" w:rsidRPr="001B6DB2" w:rsidRDefault="00380059" w:rsidP="000F2213">
      <w:pPr>
        <w:spacing w:after="0" w:line="240" w:lineRule="auto"/>
        <w:jc w:val="both"/>
        <w:rPr>
          <w:rFonts w:cs="Tahoma"/>
        </w:rPr>
      </w:pPr>
    </w:p>
    <w:p w:rsidR="00380059" w:rsidRPr="001B6DB2" w:rsidRDefault="00380059" w:rsidP="000F2213">
      <w:pPr>
        <w:spacing w:after="0" w:line="240" w:lineRule="auto"/>
        <w:jc w:val="both"/>
        <w:outlineLvl w:val="4"/>
        <w:rPr>
          <w:rFonts w:cs="Tahoma"/>
          <w:bCs/>
          <w:iCs/>
        </w:rPr>
      </w:pPr>
      <w:r w:rsidRPr="001B6DB2">
        <w:rPr>
          <w:rFonts w:cs="Tahoma"/>
          <w:bCs/>
          <w:iCs/>
        </w:rPr>
        <w:t>z siedzibą w ……………………………….</w:t>
      </w:r>
      <w:r w:rsidRPr="001B6DB2">
        <w:rPr>
          <w:rFonts w:cs="Tahoma"/>
          <w:iCs/>
        </w:rPr>
        <w:t>,</w:t>
      </w:r>
      <w:r w:rsidRPr="001B6DB2">
        <w:rPr>
          <w:rFonts w:cs="Tahoma"/>
          <w:b/>
          <w:iCs/>
        </w:rPr>
        <w:t xml:space="preserve"> </w:t>
      </w:r>
      <w:r w:rsidRPr="001B6DB2">
        <w:rPr>
          <w:rFonts w:cs="Tahoma"/>
          <w:bCs/>
          <w:iCs/>
        </w:rPr>
        <w:t xml:space="preserve">NIP ………………………………. .  </w:t>
      </w:r>
    </w:p>
    <w:p w:rsidR="00380059" w:rsidRPr="001B6DB2" w:rsidRDefault="00380059" w:rsidP="000F2213">
      <w:pPr>
        <w:spacing w:after="0" w:line="240" w:lineRule="auto"/>
        <w:jc w:val="both"/>
        <w:rPr>
          <w:rFonts w:cs="Tahoma"/>
        </w:rPr>
      </w:pPr>
    </w:p>
    <w:p w:rsidR="00380059" w:rsidRPr="001B6DB2" w:rsidRDefault="00380059" w:rsidP="000F2213">
      <w:pPr>
        <w:spacing w:after="0" w:line="240" w:lineRule="auto"/>
        <w:jc w:val="both"/>
        <w:rPr>
          <w:rFonts w:cs="Tahoma"/>
          <w:b/>
        </w:rPr>
      </w:pPr>
      <w:r w:rsidRPr="001B6DB2">
        <w:rPr>
          <w:rFonts w:cs="Tahoma"/>
          <w:b/>
        </w:rPr>
        <w:t>reprezentowanym przez:</w:t>
      </w:r>
    </w:p>
    <w:p w:rsidR="00380059" w:rsidRPr="001B6DB2" w:rsidRDefault="00380059" w:rsidP="000F2213">
      <w:pPr>
        <w:spacing w:after="0" w:line="240" w:lineRule="auto"/>
        <w:jc w:val="both"/>
        <w:rPr>
          <w:rFonts w:cs="Tahoma"/>
          <w:b/>
        </w:rPr>
      </w:pPr>
    </w:p>
    <w:p w:rsidR="00380059" w:rsidRPr="001B6DB2" w:rsidRDefault="00380059" w:rsidP="00A82EBB">
      <w:pPr>
        <w:widowControl w:val="0"/>
        <w:numPr>
          <w:ilvl w:val="0"/>
          <w:numId w:val="7"/>
        </w:numPr>
        <w:autoSpaceDE w:val="0"/>
        <w:autoSpaceDN w:val="0"/>
        <w:adjustRightInd w:val="0"/>
        <w:spacing w:after="0" w:line="240" w:lineRule="auto"/>
        <w:ind w:left="360"/>
        <w:jc w:val="both"/>
        <w:rPr>
          <w:rFonts w:cs="Tahoma"/>
        </w:rPr>
      </w:pPr>
      <w:r w:rsidRPr="001B6DB2">
        <w:rPr>
          <w:rFonts w:cs="Tahoma"/>
        </w:rPr>
        <w:t>………………………………..</w:t>
      </w:r>
    </w:p>
    <w:p w:rsidR="00380059" w:rsidRPr="001B6DB2" w:rsidRDefault="00380059" w:rsidP="000F2213">
      <w:pPr>
        <w:widowControl w:val="0"/>
        <w:autoSpaceDE w:val="0"/>
        <w:autoSpaceDN w:val="0"/>
        <w:adjustRightInd w:val="0"/>
        <w:spacing w:after="0" w:line="240" w:lineRule="auto"/>
        <w:ind w:left="360"/>
        <w:jc w:val="both"/>
        <w:rPr>
          <w:rFonts w:cs="Tahoma"/>
        </w:rPr>
      </w:pPr>
    </w:p>
    <w:p w:rsidR="00380059" w:rsidRPr="001B6DB2" w:rsidRDefault="00380059" w:rsidP="000F2213">
      <w:pPr>
        <w:spacing w:after="0" w:line="240" w:lineRule="auto"/>
        <w:jc w:val="both"/>
        <w:rPr>
          <w:rFonts w:cs="Tahoma"/>
        </w:rPr>
      </w:pPr>
      <w:r w:rsidRPr="001B6DB2">
        <w:rPr>
          <w:rFonts w:cs="Tahoma"/>
        </w:rPr>
        <w:t xml:space="preserve">zwanym dalej w treści Umowy </w:t>
      </w:r>
      <w:r w:rsidRPr="001B6DB2">
        <w:rPr>
          <w:rFonts w:cs="Tahoma"/>
          <w:b/>
        </w:rPr>
        <w:t>Wykonawcą</w:t>
      </w:r>
      <w:r w:rsidR="00F10A26">
        <w:rPr>
          <w:rFonts w:cs="Tahoma"/>
          <w:b/>
        </w:rPr>
        <w:t>,</w:t>
      </w:r>
    </w:p>
    <w:p w:rsidR="00380059" w:rsidRPr="001B6DB2" w:rsidRDefault="00380059" w:rsidP="000F2213">
      <w:pPr>
        <w:spacing w:after="0" w:line="240" w:lineRule="auto"/>
        <w:jc w:val="both"/>
        <w:rPr>
          <w:rFonts w:cs="Tahoma"/>
        </w:rPr>
      </w:pPr>
    </w:p>
    <w:p w:rsidR="00380059" w:rsidRPr="001B6DB2" w:rsidRDefault="00380059" w:rsidP="000F2213">
      <w:pPr>
        <w:spacing w:after="0" w:line="240" w:lineRule="auto"/>
        <w:jc w:val="both"/>
        <w:rPr>
          <w:rFonts w:cs="Tahoma"/>
        </w:rPr>
      </w:pPr>
      <w:r w:rsidRPr="001B6DB2">
        <w:rPr>
          <w:rFonts w:cs="Tahoma"/>
        </w:rPr>
        <w:t>o następującej treści:</w:t>
      </w:r>
    </w:p>
    <w:p w:rsidR="00380059" w:rsidRPr="001B6DB2" w:rsidRDefault="00380059" w:rsidP="000F2213">
      <w:pPr>
        <w:spacing w:after="0" w:line="240" w:lineRule="auto"/>
        <w:jc w:val="both"/>
        <w:rPr>
          <w:rFonts w:cs="Tahoma"/>
        </w:rPr>
      </w:pPr>
    </w:p>
    <w:p w:rsidR="00380059" w:rsidRPr="001B6DB2" w:rsidRDefault="00123D73" w:rsidP="000F2213">
      <w:pPr>
        <w:spacing w:after="0" w:line="240" w:lineRule="auto"/>
        <w:jc w:val="both"/>
        <w:rPr>
          <w:rFonts w:cs="Tahoma"/>
          <w:b/>
        </w:rPr>
      </w:pPr>
      <w:r>
        <w:rPr>
          <w:rFonts w:cs="Tahoma"/>
          <w:b/>
        </w:rPr>
        <w:t xml:space="preserve">                                                                                               </w:t>
      </w:r>
      <w:r w:rsidR="00380059" w:rsidRPr="001B6DB2">
        <w:rPr>
          <w:rFonts w:cs="Tahoma"/>
          <w:b/>
        </w:rPr>
        <w:t>§ 1</w:t>
      </w:r>
    </w:p>
    <w:p w:rsidR="00380059" w:rsidRPr="001B6DB2" w:rsidRDefault="00380059" w:rsidP="000F2213">
      <w:pPr>
        <w:spacing w:after="0" w:line="240" w:lineRule="auto"/>
        <w:jc w:val="both"/>
        <w:rPr>
          <w:rFonts w:cs="Tahoma"/>
        </w:rPr>
      </w:pPr>
      <w:r w:rsidRPr="001B6DB2">
        <w:rPr>
          <w:rFonts w:cs="Tahoma"/>
        </w:rPr>
        <w:t xml:space="preserve">Zamawiający zleca, a Wykonawca zobowiązuje się do przeprowadzenia poniższych szkoleń wraz z egzaminami wewnętrznymi i </w:t>
      </w:r>
      <w:r w:rsidR="003D4AA2" w:rsidRPr="001B6DB2">
        <w:rPr>
          <w:rFonts w:cs="Tahoma"/>
        </w:rPr>
        <w:t>zewnętrznymi w ramach Projektu „Wykuwaj swój los</w:t>
      </w:r>
      <w:r w:rsidR="00493458" w:rsidRPr="001B6DB2">
        <w:rPr>
          <w:b/>
        </w:rPr>
        <w:t>”</w:t>
      </w:r>
      <w:r w:rsidRPr="001B6DB2">
        <w:rPr>
          <w:rFonts w:cs="Tahoma"/>
        </w:rPr>
        <w:t xml:space="preserve"> ,</w:t>
      </w:r>
    </w:p>
    <w:p w:rsidR="00380059" w:rsidRPr="001B6DB2" w:rsidRDefault="00380059" w:rsidP="000F2213">
      <w:pPr>
        <w:spacing w:after="0" w:line="240" w:lineRule="auto"/>
        <w:jc w:val="both"/>
        <w:rPr>
          <w:rFonts w:cs="Tahoma"/>
        </w:rPr>
      </w:pPr>
      <w:r w:rsidRPr="001B6DB2">
        <w:rPr>
          <w:rFonts w:cs="Tahoma"/>
        </w:rPr>
        <w:t xml:space="preserve">zgodnie z poniższym zestawieniem: </w:t>
      </w:r>
    </w:p>
    <w:p w:rsidR="00380059" w:rsidRPr="001B6DB2" w:rsidRDefault="00380059" w:rsidP="000F2213">
      <w:pPr>
        <w:spacing w:after="0" w:line="240" w:lineRule="auto"/>
        <w:jc w:val="both"/>
        <w:rPr>
          <w:rFonts w:cs="Tahoma"/>
        </w:rPr>
      </w:pPr>
    </w:p>
    <w:tbl>
      <w:tblPr>
        <w:tblW w:w="10305" w:type="dxa"/>
        <w:jc w:val="center"/>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8"/>
        <w:gridCol w:w="2267"/>
        <w:gridCol w:w="1611"/>
        <w:gridCol w:w="1448"/>
        <w:gridCol w:w="1789"/>
        <w:gridCol w:w="2102"/>
      </w:tblGrid>
      <w:tr w:rsidR="00380059" w:rsidRPr="001B6DB2" w:rsidTr="00C77D44">
        <w:trPr>
          <w:jc w:val="center"/>
        </w:trPr>
        <w:tc>
          <w:tcPr>
            <w:tcW w:w="1088" w:type="dxa"/>
            <w:tcBorders>
              <w:top w:val="single" w:sz="4" w:space="0" w:color="auto"/>
              <w:left w:val="single" w:sz="4" w:space="0" w:color="auto"/>
              <w:bottom w:val="single" w:sz="4" w:space="0" w:color="auto"/>
              <w:right w:val="single" w:sz="4" w:space="0" w:color="auto"/>
            </w:tcBorders>
            <w:vAlign w:val="center"/>
            <w:hideMark/>
          </w:tcPr>
          <w:p w:rsidR="00380059" w:rsidRPr="001B6DB2" w:rsidRDefault="00380059" w:rsidP="000F2213">
            <w:pPr>
              <w:spacing w:after="0" w:line="240" w:lineRule="auto"/>
              <w:jc w:val="both"/>
              <w:rPr>
                <w:rFonts w:cs="Tahoma"/>
                <w:b/>
              </w:rPr>
            </w:pPr>
            <w:r w:rsidRPr="001B6DB2">
              <w:rPr>
                <w:rFonts w:cs="Tahoma"/>
                <w:b/>
              </w:rPr>
              <w:t>Nr szkolenia</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0059" w:rsidRPr="001B6DB2" w:rsidRDefault="00380059" w:rsidP="000F2213">
            <w:pPr>
              <w:spacing w:after="0" w:line="240" w:lineRule="auto"/>
              <w:jc w:val="both"/>
              <w:rPr>
                <w:rFonts w:cs="Tahoma"/>
                <w:b/>
              </w:rPr>
            </w:pPr>
            <w:r w:rsidRPr="001B6DB2">
              <w:rPr>
                <w:rFonts w:cs="Tahoma"/>
                <w:b/>
              </w:rPr>
              <w:t>Nazwa szkolenia</w:t>
            </w:r>
          </w:p>
        </w:tc>
        <w:tc>
          <w:tcPr>
            <w:tcW w:w="1611" w:type="dxa"/>
            <w:tcBorders>
              <w:top w:val="single" w:sz="4" w:space="0" w:color="auto"/>
              <w:left w:val="single" w:sz="4" w:space="0" w:color="auto"/>
              <w:bottom w:val="single" w:sz="4" w:space="0" w:color="auto"/>
              <w:right w:val="single" w:sz="4" w:space="0" w:color="auto"/>
            </w:tcBorders>
            <w:vAlign w:val="center"/>
            <w:hideMark/>
          </w:tcPr>
          <w:p w:rsidR="00380059" w:rsidRPr="001B6DB2" w:rsidRDefault="00380059" w:rsidP="000F2213">
            <w:pPr>
              <w:spacing w:after="0" w:line="240" w:lineRule="auto"/>
              <w:jc w:val="both"/>
              <w:rPr>
                <w:rFonts w:cs="Tahoma"/>
                <w:b/>
              </w:rPr>
            </w:pPr>
            <w:r w:rsidRPr="001B6DB2">
              <w:rPr>
                <w:rFonts w:cs="Tahoma"/>
                <w:b/>
              </w:rPr>
              <w:t>Liczba Beneficjentów</w:t>
            </w:r>
          </w:p>
        </w:tc>
        <w:tc>
          <w:tcPr>
            <w:tcW w:w="1448" w:type="dxa"/>
            <w:tcBorders>
              <w:top w:val="single" w:sz="4" w:space="0" w:color="auto"/>
              <w:left w:val="single" w:sz="4" w:space="0" w:color="auto"/>
              <w:bottom w:val="single" w:sz="4" w:space="0" w:color="auto"/>
              <w:right w:val="single" w:sz="4" w:space="0" w:color="auto"/>
            </w:tcBorders>
            <w:vAlign w:val="center"/>
            <w:hideMark/>
          </w:tcPr>
          <w:p w:rsidR="00380059" w:rsidRPr="001B6DB2" w:rsidRDefault="00380059" w:rsidP="000F2213">
            <w:pPr>
              <w:spacing w:after="0" w:line="240" w:lineRule="auto"/>
              <w:jc w:val="both"/>
              <w:rPr>
                <w:rFonts w:cs="Tahoma"/>
                <w:b/>
              </w:rPr>
            </w:pPr>
            <w:r w:rsidRPr="001B6DB2">
              <w:rPr>
                <w:rFonts w:cs="Tahoma"/>
                <w:b/>
              </w:rPr>
              <w:t>Wymagana ilość godzin lekcyjnych</w:t>
            </w:r>
          </w:p>
        </w:tc>
        <w:tc>
          <w:tcPr>
            <w:tcW w:w="1789" w:type="dxa"/>
            <w:tcBorders>
              <w:top w:val="single" w:sz="4" w:space="0" w:color="auto"/>
              <w:left w:val="single" w:sz="4" w:space="0" w:color="auto"/>
              <w:bottom w:val="single" w:sz="4" w:space="0" w:color="auto"/>
              <w:right w:val="single" w:sz="4" w:space="0" w:color="auto"/>
            </w:tcBorders>
            <w:vAlign w:val="center"/>
            <w:hideMark/>
          </w:tcPr>
          <w:p w:rsidR="00380059" w:rsidRPr="001B6DB2" w:rsidRDefault="00380059" w:rsidP="000F2213">
            <w:pPr>
              <w:spacing w:after="0" w:line="240" w:lineRule="auto"/>
              <w:jc w:val="both"/>
              <w:rPr>
                <w:rFonts w:cs="Tahoma"/>
                <w:b/>
              </w:rPr>
            </w:pPr>
            <w:r w:rsidRPr="001B6DB2">
              <w:rPr>
                <w:rFonts w:cs="Tahoma"/>
                <w:b/>
              </w:rPr>
              <w:t>Miejsce realizacji szkolenia</w:t>
            </w:r>
          </w:p>
        </w:tc>
        <w:tc>
          <w:tcPr>
            <w:tcW w:w="2102" w:type="dxa"/>
            <w:tcBorders>
              <w:top w:val="single" w:sz="4" w:space="0" w:color="auto"/>
              <w:left w:val="single" w:sz="4" w:space="0" w:color="auto"/>
              <w:bottom w:val="single" w:sz="4" w:space="0" w:color="auto"/>
              <w:right w:val="single" w:sz="4" w:space="0" w:color="auto"/>
            </w:tcBorders>
            <w:vAlign w:val="center"/>
            <w:hideMark/>
          </w:tcPr>
          <w:p w:rsidR="00380059" w:rsidRPr="001B6DB2" w:rsidRDefault="00380059" w:rsidP="000F2213">
            <w:pPr>
              <w:spacing w:after="0" w:line="240" w:lineRule="auto"/>
              <w:jc w:val="both"/>
              <w:rPr>
                <w:rFonts w:cs="Tahoma"/>
                <w:b/>
              </w:rPr>
            </w:pPr>
            <w:r w:rsidRPr="001B6DB2">
              <w:rPr>
                <w:rFonts w:cs="Tahoma"/>
                <w:b/>
              </w:rPr>
              <w:t>Wynagrodzenie brutto w wysokości za szkolenie:</w:t>
            </w:r>
          </w:p>
        </w:tc>
      </w:tr>
      <w:tr w:rsidR="00C77D44" w:rsidRPr="001B6DB2" w:rsidTr="00C77D44">
        <w:trPr>
          <w:jc w:val="center"/>
        </w:trPr>
        <w:tc>
          <w:tcPr>
            <w:tcW w:w="1088" w:type="dxa"/>
            <w:tcBorders>
              <w:top w:val="single" w:sz="4" w:space="0" w:color="auto"/>
              <w:left w:val="single" w:sz="4" w:space="0" w:color="auto"/>
              <w:bottom w:val="single" w:sz="4" w:space="0" w:color="auto"/>
              <w:right w:val="single" w:sz="4" w:space="0" w:color="auto"/>
            </w:tcBorders>
            <w:vAlign w:val="center"/>
            <w:hideMark/>
          </w:tcPr>
          <w:p w:rsidR="00C77D44" w:rsidRPr="001B6DB2" w:rsidRDefault="00C77D44" w:rsidP="000F2213">
            <w:pPr>
              <w:spacing w:after="0" w:line="240" w:lineRule="auto"/>
              <w:jc w:val="both"/>
              <w:rPr>
                <w:rFonts w:cs="Tahoma"/>
              </w:rPr>
            </w:pPr>
            <w:r w:rsidRPr="001B6DB2">
              <w:rPr>
                <w:rFonts w:cs="Tahoma"/>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C77D44" w:rsidRPr="001B6DB2" w:rsidRDefault="00E563CF" w:rsidP="001245E2">
            <w:pPr>
              <w:snapToGrid w:val="0"/>
              <w:spacing w:after="0" w:line="240" w:lineRule="auto"/>
              <w:jc w:val="both"/>
              <w:rPr>
                <w:rFonts w:cs="Tahoma"/>
                <w:b/>
              </w:rPr>
            </w:pPr>
            <w:r w:rsidRPr="001B6DB2">
              <w:rPr>
                <w:rStyle w:val="Pogrubienie"/>
                <w:color w:val="000000"/>
              </w:rPr>
              <w:t xml:space="preserve">Szkolenie z zakresu </w:t>
            </w:r>
            <w:r w:rsidR="001245E2" w:rsidRPr="001B6DB2">
              <w:rPr>
                <w:rStyle w:val="Pogrubienie"/>
                <w:color w:val="000000"/>
              </w:rPr>
              <w:t xml:space="preserve"> </w:t>
            </w:r>
            <w:r w:rsidR="00123D73" w:rsidRPr="001B6DB2">
              <w:rPr>
                <w:rFonts w:cs="Tahoma"/>
                <w:b/>
              </w:rPr>
              <w:t>podstawy obsługi komputera i Internetu</w:t>
            </w:r>
            <w:r w:rsidR="00123D73" w:rsidRPr="001B6DB2">
              <w:rPr>
                <w:rStyle w:val="Pogrubienie"/>
                <w:color w:val="000000"/>
              </w:rPr>
              <w:t xml:space="preserve"> </w:t>
            </w:r>
            <w:r w:rsidR="00123D73" w:rsidRPr="001B6DB2">
              <w:t xml:space="preserve"> </w:t>
            </w:r>
          </w:p>
        </w:tc>
        <w:tc>
          <w:tcPr>
            <w:tcW w:w="1611" w:type="dxa"/>
            <w:tcBorders>
              <w:top w:val="single" w:sz="4" w:space="0" w:color="auto"/>
              <w:left w:val="single" w:sz="4" w:space="0" w:color="auto"/>
              <w:bottom w:val="single" w:sz="4" w:space="0" w:color="auto"/>
              <w:right w:val="single" w:sz="4" w:space="0" w:color="auto"/>
            </w:tcBorders>
            <w:vAlign w:val="center"/>
            <w:hideMark/>
          </w:tcPr>
          <w:p w:rsidR="00C77D44" w:rsidRPr="001B6DB2" w:rsidRDefault="001245E2" w:rsidP="000F2213">
            <w:pPr>
              <w:spacing w:after="0" w:line="240" w:lineRule="auto"/>
              <w:ind w:left="360"/>
              <w:jc w:val="both"/>
              <w:rPr>
                <w:rFonts w:cs="Tahoma"/>
              </w:rPr>
            </w:pPr>
            <w:r w:rsidRPr="001B6DB2">
              <w:rPr>
                <w:rFonts w:cs="Tahoma"/>
              </w:rPr>
              <w:t>3 osoby</w:t>
            </w:r>
            <w:r w:rsidR="00813918" w:rsidRPr="001B6DB2">
              <w:rPr>
                <w:rFonts w:cs="Tahoma"/>
              </w:rPr>
              <w:t xml:space="preserve"> </w:t>
            </w:r>
          </w:p>
        </w:tc>
        <w:tc>
          <w:tcPr>
            <w:tcW w:w="1448" w:type="dxa"/>
            <w:tcBorders>
              <w:top w:val="single" w:sz="4" w:space="0" w:color="auto"/>
              <w:left w:val="single" w:sz="4" w:space="0" w:color="auto"/>
              <w:bottom w:val="single" w:sz="4" w:space="0" w:color="auto"/>
              <w:right w:val="single" w:sz="4" w:space="0" w:color="auto"/>
            </w:tcBorders>
            <w:vAlign w:val="center"/>
            <w:hideMark/>
          </w:tcPr>
          <w:p w:rsidR="00C77D44" w:rsidRPr="001B6DB2" w:rsidRDefault="00C77D44" w:rsidP="00813918">
            <w:pPr>
              <w:spacing w:after="0" w:line="240" w:lineRule="auto"/>
              <w:jc w:val="both"/>
              <w:rPr>
                <w:rFonts w:cs="Tahoma"/>
              </w:rPr>
            </w:pPr>
            <w:r w:rsidRPr="001B6DB2">
              <w:rPr>
                <w:rFonts w:cs="Tahoma"/>
                <w:bCs/>
              </w:rPr>
              <w:t xml:space="preserve">Zgodnie </w:t>
            </w:r>
            <w:r w:rsidRPr="001B6DB2">
              <w:rPr>
                <w:rFonts w:cs="Tahoma"/>
                <w:bCs/>
              </w:rPr>
              <w:br/>
              <w:t xml:space="preserve">z załącznikiem nr 1 </w:t>
            </w:r>
            <w:r w:rsidR="00813918" w:rsidRPr="001B6DB2">
              <w:rPr>
                <w:rFonts w:cs="Tahoma"/>
                <w:bCs/>
              </w:rPr>
              <w:t xml:space="preserve"> </w:t>
            </w:r>
          </w:p>
        </w:tc>
        <w:tc>
          <w:tcPr>
            <w:tcW w:w="1789" w:type="dxa"/>
            <w:tcBorders>
              <w:top w:val="single" w:sz="4" w:space="0" w:color="auto"/>
              <w:left w:val="single" w:sz="4" w:space="0" w:color="auto"/>
              <w:bottom w:val="single" w:sz="4" w:space="0" w:color="auto"/>
              <w:right w:val="single" w:sz="4" w:space="0" w:color="auto"/>
            </w:tcBorders>
            <w:vAlign w:val="center"/>
            <w:hideMark/>
          </w:tcPr>
          <w:p w:rsidR="00C77D44" w:rsidRPr="001B6DB2" w:rsidRDefault="00C77D44" w:rsidP="000F2213">
            <w:pPr>
              <w:spacing w:after="0" w:line="240" w:lineRule="auto"/>
              <w:jc w:val="both"/>
              <w:rPr>
                <w:rFonts w:cs="Tahoma"/>
              </w:rPr>
            </w:pPr>
            <w:r w:rsidRPr="001B6DB2">
              <w:rPr>
                <w:rFonts w:cs="Tahoma"/>
              </w:rPr>
              <w:t>………………</w:t>
            </w:r>
          </w:p>
        </w:tc>
        <w:tc>
          <w:tcPr>
            <w:tcW w:w="2102" w:type="dxa"/>
            <w:tcBorders>
              <w:top w:val="single" w:sz="4" w:space="0" w:color="auto"/>
              <w:left w:val="single" w:sz="4" w:space="0" w:color="auto"/>
              <w:bottom w:val="single" w:sz="4" w:space="0" w:color="auto"/>
              <w:right w:val="single" w:sz="4" w:space="0" w:color="auto"/>
            </w:tcBorders>
            <w:vAlign w:val="center"/>
            <w:hideMark/>
          </w:tcPr>
          <w:p w:rsidR="00C77D44" w:rsidRPr="001B6DB2" w:rsidRDefault="00C77D44" w:rsidP="000F2213">
            <w:pPr>
              <w:spacing w:after="0" w:line="240" w:lineRule="auto"/>
              <w:jc w:val="both"/>
              <w:rPr>
                <w:rFonts w:cs="Tahoma"/>
              </w:rPr>
            </w:pPr>
            <w:r w:rsidRPr="001B6DB2">
              <w:rPr>
                <w:rFonts w:cs="Tahoma"/>
              </w:rPr>
              <w:t>………………</w:t>
            </w:r>
          </w:p>
        </w:tc>
      </w:tr>
      <w:tr w:rsidR="00C77D44" w:rsidRPr="001B6DB2" w:rsidTr="00E200F2">
        <w:trPr>
          <w:trHeight w:val="577"/>
          <w:jc w:val="center"/>
        </w:trPr>
        <w:tc>
          <w:tcPr>
            <w:tcW w:w="1088" w:type="dxa"/>
            <w:tcBorders>
              <w:top w:val="single" w:sz="4" w:space="0" w:color="auto"/>
              <w:left w:val="single" w:sz="4" w:space="0" w:color="auto"/>
              <w:bottom w:val="single" w:sz="4" w:space="0" w:color="auto"/>
              <w:right w:val="single" w:sz="4" w:space="0" w:color="auto"/>
            </w:tcBorders>
            <w:vAlign w:val="center"/>
            <w:hideMark/>
          </w:tcPr>
          <w:p w:rsidR="00C77D44" w:rsidRPr="001B6DB2" w:rsidRDefault="00C77D44" w:rsidP="000F2213">
            <w:pPr>
              <w:spacing w:after="0" w:line="240" w:lineRule="auto"/>
              <w:jc w:val="both"/>
              <w:rPr>
                <w:rFonts w:cs="Tahoma"/>
              </w:rPr>
            </w:pPr>
            <w:r w:rsidRPr="001B6DB2">
              <w:rPr>
                <w:rFonts w:cs="Tahoma"/>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rsidR="00C77D44" w:rsidRPr="001B6DB2" w:rsidRDefault="00E563CF" w:rsidP="001245E2">
            <w:pPr>
              <w:spacing w:after="0" w:line="240" w:lineRule="auto"/>
              <w:rPr>
                <w:rFonts w:cs="Tahoma"/>
                <w:b/>
              </w:rPr>
            </w:pPr>
            <w:r w:rsidRPr="001B6DB2">
              <w:rPr>
                <w:rFonts w:cs="Tahoma"/>
                <w:b/>
              </w:rPr>
              <w:t xml:space="preserve">Szkolenie z zakresu </w:t>
            </w:r>
            <w:r w:rsidRPr="001B6DB2">
              <w:rPr>
                <w:rFonts w:eastAsia="Times New Roman"/>
                <w:b/>
                <w:lang w:eastAsia="pl-PL"/>
              </w:rPr>
              <w:t xml:space="preserve">kucharz </w:t>
            </w:r>
            <w:r w:rsidR="001245E2" w:rsidRPr="001B6DB2">
              <w:rPr>
                <w:rFonts w:eastAsia="Times New Roman"/>
                <w:b/>
                <w:lang w:eastAsia="pl-PL"/>
              </w:rPr>
              <w:t xml:space="preserve"> </w:t>
            </w:r>
            <w:r w:rsidRPr="001B6DB2">
              <w:rPr>
                <w:b/>
              </w:rPr>
              <w:t xml:space="preserve">  </w:t>
            </w:r>
          </w:p>
        </w:tc>
        <w:tc>
          <w:tcPr>
            <w:tcW w:w="1611" w:type="dxa"/>
            <w:tcBorders>
              <w:top w:val="single" w:sz="4" w:space="0" w:color="auto"/>
              <w:left w:val="single" w:sz="4" w:space="0" w:color="auto"/>
              <w:bottom w:val="single" w:sz="4" w:space="0" w:color="auto"/>
              <w:right w:val="single" w:sz="4" w:space="0" w:color="auto"/>
            </w:tcBorders>
            <w:hideMark/>
          </w:tcPr>
          <w:p w:rsidR="00C77D44" w:rsidRPr="001B6DB2" w:rsidRDefault="00813918" w:rsidP="000F2213">
            <w:pPr>
              <w:jc w:val="both"/>
              <w:rPr>
                <w:rFonts w:cs="Tahoma"/>
              </w:rPr>
            </w:pPr>
            <w:r w:rsidRPr="001B6DB2">
              <w:rPr>
                <w:rFonts w:cs="Tahoma"/>
              </w:rPr>
              <w:t xml:space="preserve"> </w:t>
            </w:r>
          </w:p>
          <w:p w:rsidR="008A728F" w:rsidRPr="001B6DB2" w:rsidRDefault="008A728F" w:rsidP="000F2213">
            <w:pPr>
              <w:jc w:val="both"/>
              <w:rPr>
                <w:rFonts w:cs="Tahoma"/>
              </w:rPr>
            </w:pPr>
          </w:p>
          <w:p w:rsidR="008A728F" w:rsidRPr="001B6DB2" w:rsidRDefault="001245E2" w:rsidP="000F2213">
            <w:pPr>
              <w:jc w:val="both"/>
            </w:pPr>
            <w:r w:rsidRPr="001B6DB2">
              <w:rPr>
                <w:rFonts w:cs="Tahoma"/>
              </w:rPr>
              <w:t xml:space="preserve">       2</w:t>
            </w:r>
            <w:r w:rsidR="008A728F" w:rsidRPr="001B6DB2">
              <w:rPr>
                <w:rFonts w:cs="Tahoma"/>
              </w:rPr>
              <w:t xml:space="preserve"> osoby</w:t>
            </w:r>
          </w:p>
        </w:tc>
        <w:tc>
          <w:tcPr>
            <w:tcW w:w="1448" w:type="dxa"/>
            <w:tcBorders>
              <w:top w:val="single" w:sz="4" w:space="0" w:color="auto"/>
              <w:left w:val="single" w:sz="4" w:space="0" w:color="auto"/>
              <w:bottom w:val="single" w:sz="4" w:space="0" w:color="auto"/>
              <w:right w:val="single" w:sz="4" w:space="0" w:color="auto"/>
            </w:tcBorders>
            <w:vAlign w:val="center"/>
            <w:hideMark/>
          </w:tcPr>
          <w:p w:rsidR="00C77D44" w:rsidRPr="001B6DB2" w:rsidRDefault="00C77D44" w:rsidP="00813918">
            <w:pPr>
              <w:spacing w:after="0" w:line="240" w:lineRule="auto"/>
              <w:jc w:val="both"/>
              <w:rPr>
                <w:rFonts w:cs="Tahoma"/>
              </w:rPr>
            </w:pPr>
            <w:r w:rsidRPr="001B6DB2">
              <w:rPr>
                <w:rFonts w:cs="Tahoma"/>
                <w:bCs/>
              </w:rPr>
              <w:t xml:space="preserve">Zgodnie </w:t>
            </w:r>
            <w:r w:rsidRPr="001B6DB2">
              <w:rPr>
                <w:rFonts w:cs="Tahoma"/>
                <w:bCs/>
              </w:rPr>
              <w:br/>
              <w:t xml:space="preserve">z załącznikiem nr 1 </w:t>
            </w:r>
            <w:r w:rsidR="00813918" w:rsidRPr="001B6DB2">
              <w:rPr>
                <w:rFonts w:cs="Tahoma"/>
                <w:bCs/>
              </w:rPr>
              <w:t xml:space="preserve"> </w:t>
            </w:r>
          </w:p>
        </w:tc>
        <w:tc>
          <w:tcPr>
            <w:tcW w:w="1789" w:type="dxa"/>
            <w:tcBorders>
              <w:top w:val="single" w:sz="4" w:space="0" w:color="auto"/>
              <w:left w:val="single" w:sz="4" w:space="0" w:color="auto"/>
              <w:bottom w:val="single" w:sz="4" w:space="0" w:color="auto"/>
              <w:right w:val="single" w:sz="4" w:space="0" w:color="auto"/>
            </w:tcBorders>
            <w:vAlign w:val="center"/>
            <w:hideMark/>
          </w:tcPr>
          <w:p w:rsidR="00C77D44" w:rsidRPr="001B6DB2" w:rsidRDefault="00C77D44" w:rsidP="000F2213">
            <w:pPr>
              <w:spacing w:after="0" w:line="240" w:lineRule="auto"/>
              <w:jc w:val="both"/>
              <w:rPr>
                <w:rFonts w:cs="Tahoma"/>
              </w:rPr>
            </w:pPr>
            <w:r w:rsidRPr="001B6DB2">
              <w:rPr>
                <w:rFonts w:cs="Tahoma"/>
              </w:rPr>
              <w:t>…………………</w:t>
            </w:r>
          </w:p>
        </w:tc>
        <w:tc>
          <w:tcPr>
            <w:tcW w:w="2102" w:type="dxa"/>
            <w:tcBorders>
              <w:top w:val="single" w:sz="4" w:space="0" w:color="auto"/>
              <w:left w:val="single" w:sz="4" w:space="0" w:color="auto"/>
              <w:bottom w:val="single" w:sz="4" w:space="0" w:color="auto"/>
              <w:right w:val="single" w:sz="4" w:space="0" w:color="auto"/>
            </w:tcBorders>
            <w:vAlign w:val="center"/>
            <w:hideMark/>
          </w:tcPr>
          <w:p w:rsidR="00C77D44" w:rsidRPr="001B6DB2" w:rsidRDefault="00C77D44" w:rsidP="000F2213">
            <w:pPr>
              <w:spacing w:after="0" w:line="240" w:lineRule="auto"/>
              <w:jc w:val="both"/>
              <w:rPr>
                <w:rFonts w:cs="Tahoma"/>
              </w:rPr>
            </w:pPr>
            <w:r w:rsidRPr="001B6DB2">
              <w:rPr>
                <w:rFonts w:cs="Tahoma"/>
              </w:rPr>
              <w:t>………………</w:t>
            </w:r>
          </w:p>
        </w:tc>
      </w:tr>
    </w:tbl>
    <w:p w:rsidR="00380059" w:rsidRPr="001B6DB2" w:rsidRDefault="00380059" w:rsidP="000F2213">
      <w:pPr>
        <w:spacing w:after="0" w:line="240" w:lineRule="auto"/>
        <w:jc w:val="both"/>
        <w:rPr>
          <w:rFonts w:cs="Tahoma"/>
        </w:rPr>
      </w:pPr>
    </w:p>
    <w:p w:rsidR="00380059" w:rsidRDefault="00380059" w:rsidP="000F2213">
      <w:pPr>
        <w:spacing w:after="0" w:line="240" w:lineRule="auto"/>
        <w:jc w:val="both"/>
        <w:rPr>
          <w:rFonts w:cs="Tahoma"/>
          <w:b/>
          <w:color w:val="FF0000"/>
        </w:rPr>
      </w:pPr>
    </w:p>
    <w:p w:rsidR="00780901" w:rsidRDefault="00780901" w:rsidP="000F2213">
      <w:pPr>
        <w:spacing w:after="0" w:line="240" w:lineRule="auto"/>
        <w:jc w:val="both"/>
        <w:rPr>
          <w:rFonts w:cs="Tahoma"/>
          <w:b/>
          <w:color w:val="FF0000"/>
        </w:rPr>
      </w:pPr>
    </w:p>
    <w:p w:rsidR="00780901" w:rsidRPr="001B6DB2" w:rsidRDefault="00780901" w:rsidP="000F2213">
      <w:pPr>
        <w:spacing w:after="0" w:line="240" w:lineRule="auto"/>
        <w:jc w:val="both"/>
        <w:rPr>
          <w:rFonts w:cs="Tahoma"/>
          <w:b/>
          <w:color w:val="FF0000"/>
        </w:rPr>
      </w:pPr>
    </w:p>
    <w:p w:rsidR="00380059" w:rsidRPr="001B6DB2" w:rsidRDefault="00813918" w:rsidP="000F2213">
      <w:pPr>
        <w:spacing w:after="0" w:line="240" w:lineRule="auto"/>
        <w:jc w:val="both"/>
        <w:rPr>
          <w:rFonts w:cs="Tahoma"/>
          <w:b/>
        </w:rPr>
      </w:pPr>
      <w:r w:rsidRPr="001B6DB2">
        <w:rPr>
          <w:rFonts w:cs="Tahoma"/>
          <w:b/>
        </w:rPr>
        <w:lastRenderedPageBreak/>
        <w:t xml:space="preserve">                                                                                         </w:t>
      </w:r>
      <w:r w:rsidR="00380059" w:rsidRPr="001B6DB2">
        <w:rPr>
          <w:rFonts w:cs="Tahoma"/>
          <w:b/>
        </w:rPr>
        <w:t>§ 2</w:t>
      </w:r>
    </w:p>
    <w:p w:rsidR="00380059" w:rsidRPr="001B6DB2" w:rsidRDefault="00380059" w:rsidP="00A82EBB">
      <w:pPr>
        <w:numPr>
          <w:ilvl w:val="0"/>
          <w:numId w:val="8"/>
        </w:numPr>
        <w:spacing w:after="0" w:line="240" w:lineRule="auto"/>
        <w:jc w:val="both"/>
        <w:rPr>
          <w:rFonts w:cs="Tahoma"/>
        </w:rPr>
      </w:pPr>
      <w:r w:rsidRPr="001B6DB2">
        <w:rPr>
          <w:rFonts w:cs="Tahoma"/>
        </w:rPr>
        <w:t xml:space="preserve">Wykonawca za przeprowadzenie usług szkoleniowych, o których mowa w  § 1 otrzyma wynagrodzenie brutto w wysokości …………….. zł (słownie ……………………..zł) </w:t>
      </w:r>
    </w:p>
    <w:p w:rsidR="00380059" w:rsidRPr="00780901" w:rsidRDefault="00380059" w:rsidP="000F2213">
      <w:pPr>
        <w:numPr>
          <w:ilvl w:val="0"/>
          <w:numId w:val="8"/>
        </w:numPr>
        <w:spacing w:after="0" w:line="240" w:lineRule="auto"/>
        <w:jc w:val="both"/>
        <w:rPr>
          <w:rFonts w:cs="Tahoma"/>
        </w:rPr>
      </w:pPr>
      <w:r w:rsidRPr="00780901">
        <w:rPr>
          <w:rFonts w:cs="Tahoma"/>
        </w:rPr>
        <w:t xml:space="preserve">Wynagrodzenie płatne będzie w częściach po zakończeniu szkolenia dla danej grupy w wysokości określonej w tabeli dla grupy i wystawieniu faktury VAT, Zamawiający dokona zapłaty w terminie 14 dni od daty wpływu środków pieniężnych na konto Zamawiającego od Instytucji Pośredniczącej, w celu realizacji projektu. </w:t>
      </w:r>
    </w:p>
    <w:p w:rsidR="00380059" w:rsidRPr="001B6DB2" w:rsidRDefault="00380059" w:rsidP="000F2213">
      <w:pPr>
        <w:spacing w:after="0" w:line="240" w:lineRule="auto"/>
        <w:jc w:val="both"/>
        <w:rPr>
          <w:rFonts w:cs="Tahoma"/>
          <w:b/>
        </w:rPr>
      </w:pPr>
    </w:p>
    <w:p w:rsidR="00380059" w:rsidRPr="001B6DB2" w:rsidRDefault="00813918" w:rsidP="000F2213">
      <w:pPr>
        <w:spacing w:after="0" w:line="240" w:lineRule="auto"/>
        <w:jc w:val="both"/>
        <w:rPr>
          <w:rFonts w:cs="Tahoma"/>
          <w:b/>
        </w:rPr>
      </w:pPr>
      <w:r w:rsidRPr="001B6DB2">
        <w:rPr>
          <w:rFonts w:cs="Tahoma"/>
          <w:b/>
        </w:rPr>
        <w:t xml:space="preserve">                                                                                             </w:t>
      </w:r>
      <w:r w:rsidR="00380059" w:rsidRPr="001B6DB2">
        <w:rPr>
          <w:rFonts w:cs="Tahoma"/>
          <w:b/>
        </w:rPr>
        <w:t>§ 3</w:t>
      </w:r>
    </w:p>
    <w:p w:rsidR="00380059" w:rsidRPr="001B6DB2" w:rsidRDefault="00380059" w:rsidP="000F2213">
      <w:pPr>
        <w:spacing w:after="0" w:line="240" w:lineRule="auto"/>
        <w:jc w:val="both"/>
        <w:rPr>
          <w:rFonts w:cs="Tahoma"/>
          <w:b/>
        </w:rPr>
      </w:pPr>
      <w:r w:rsidRPr="001B6DB2">
        <w:rPr>
          <w:rFonts w:cs="Tahoma"/>
          <w:b/>
        </w:rPr>
        <w:t xml:space="preserve">Wykonawca w ramach zaoferowanej ceny w stosunku do realizacji szkoleń wymienionych w  § 1               </w:t>
      </w:r>
      <w:r w:rsidR="00F10A26">
        <w:rPr>
          <w:rFonts w:cs="Tahoma"/>
          <w:b/>
        </w:rPr>
        <w:t xml:space="preserve">          w zobowiązany jest do:</w:t>
      </w:r>
    </w:p>
    <w:p w:rsidR="00380059" w:rsidRPr="001B6DB2" w:rsidRDefault="00380059" w:rsidP="00A82EBB">
      <w:pPr>
        <w:numPr>
          <w:ilvl w:val="0"/>
          <w:numId w:val="9"/>
        </w:numPr>
        <w:tabs>
          <w:tab w:val="left" w:pos="567"/>
          <w:tab w:val="left" w:pos="993"/>
        </w:tabs>
        <w:autoSpaceDE w:val="0"/>
        <w:autoSpaceDN w:val="0"/>
        <w:adjustRightInd w:val="0"/>
        <w:spacing w:after="0" w:line="240" w:lineRule="auto"/>
        <w:jc w:val="both"/>
        <w:rPr>
          <w:rFonts w:cs="Tahoma"/>
        </w:rPr>
      </w:pPr>
      <w:r w:rsidRPr="001B6DB2">
        <w:rPr>
          <w:rFonts w:cs="Tahoma"/>
        </w:rPr>
        <w:t xml:space="preserve">Przeprowadzenia szkolenia zgodnie z programem. </w:t>
      </w:r>
    </w:p>
    <w:p w:rsidR="00380059" w:rsidRPr="001B6DB2" w:rsidRDefault="00380059" w:rsidP="00A82EBB">
      <w:pPr>
        <w:numPr>
          <w:ilvl w:val="0"/>
          <w:numId w:val="9"/>
        </w:numPr>
        <w:tabs>
          <w:tab w:val="left" w:pos="567"/>
          <w:tab w:val="left" w:pos="993"/>
        </w:tabs>
        <w:autoSpaceDE w:val="0"/>
        <w:autoSpaceDN w:val="0"/>
        <w:adjustRightInd w:val="0"/>
        <w:spacing w:after="0" w:line="240" w:lineRule="auto"/>
        <w:jc w:val="both"/>
        <w:rPr>
          <w:rFonts w:cs="Tahoma"/>
        </w:rPr>
      </w:pPr>
      <w:r w:rsidRPr="001B6DB2">
        <w:rPr>
          <w:rFonts w:cs="Tahoma"/>
        </w:rPr>
        <w:t>Systematycznej oceny postępów w nauce uczestników szkolenia.</w:t>
      </w:r>
    </w:p>
    <w:p w:rsidR="00380059" w:rsidRPr="001B6DB2" w:rsidRDefault="00380059" w:rsidP="00A82EBB">
      <w:pPr>
        <w:numPr>
          <w:ilvl w:val="0"/>
          <w:numId w:val="9"/>
        </w:numPr>
        <w:tabs>
          <w:tab w:val="left" w:pos="567"/>
          <w:tab w:val="left" w:pos="993"/>
        </w:tabs>
        <w:autoSpaceDE w:val="0"/>
        <w:autoSpaceDN w:val="0"/>
        <w:adjustRightInd w:val="0"/>
        <w:spacing w:after="0" w:line="240" w:lineRule="auto"/>
        <w:ind w:left="567" w:hanging="567"/>
        <w:jc w:val="both"/>
        <w:rPr>
          <w:rFonts w:cs="Tahoma"/>
        </w:rPr>
      </w:pPr>
      <w:r w:rsidRPr="001B6DB2">
        <w:rPr>
          <w:rFonts w:cs="Tahoma"/>
        </w:rPr>
        <w:t>Zapewnienia podręcznika, materiałów szkoleniowych wraz z wymaganymi logotypami, materiałów do zajęć praktycznych w kwocie wskazanej w warunkach ogólnych oraz poczęstunku w postaci gorącego posiłku, kawy, herbaty i wody mineralnej uczestnikom szkolenia.</w:t>
      </w:r>
    </w:p>
    <w:p w:rsidR="00380059" w:rsidRPr="001B6DB2" w:rsidRDefault="00380059" w:rsidP="00A82EBB">
      <w:pPr>
        <w:numPr>
          <w:ilvl w:val="0"/>
          <w:numId w:val="9"/>
        </w:numPr>
        <w:tabs>
          <w:tab w:val="left" w:pos="0"/>
          <w:tab w:val="left" w:pos="567"/>
        </w:tabs>
        <w:autoSpaceDE w:val="0"/>
        <w:autoSpaceDN w:val="0"/>
        <w:adjustRightInd w:val="0"/>
        <w:spacing w:after="0" w:line="240" w:lineRule="auto"/>
        <w:ind w:left="567" w:hanging="567"/>
        <w:jc w:val="both"/>
        <w:rPr>
          <w:rFonts w:cs="Tahoma"/>
        </w:rPr>
      </w:pPr>
      <w:r w:rsidRPr="001B6DB2">
        <w:rPr>
          <w:rFonts w:cs="Tahoma"/>
        </w:rPr>
        <w:t xml:space="preserve">Poddania się kontroli przeprowadzanej  przez Zamawiającego oraz inne uprawnione podmioty w zakresie prawidłowości realizacji Umowy. </w:t>
      </w:r>
    </w:p>
    <w:p w:rsidR="00380059" w:rsidRPr="001B6DB2" w:rsidRDefault="00380059" w:rsidP="00A82EBB">
      <w:pPr>
        <w:numPr>
          <w:ilvl w:val="0"/>
          <w:numId w:val="9"/>
        </w:numPr>
        <w:tabs>
          <w:tab w:val="left" w:pos="0"/>
          <w:tab w:val="left" w:pos="567"/>
        </w:tabs>
        <w:autoSpaceDE w:val="0"/>
        <w:autoSpaceDN w:val="0"/>
        <w:adjustRightInd w:val="0"/>
        <w:spacing w:after="0" w:line="240" w:lineRule="auto"/>
        <w:ind w:left="567" w:hanging="567"/>
        <w:jc w:val="both"/>
        <w:rPr>
          <w:rFonts w:cs="Tahoma"/>
        </w:rPr>
      </w:pPr>
      <w:r w:rsidRPr="001B6DB2">
        <w:rPr>
          <w:rFonts w:cs="Tahoma"/>
        </w:rPr>
        <w:t>Ubezpieczenia uczestników szkolenia od następstw nieszczęśliwych wypadków powstałych w związku ze szkoleniem oraz w drodze do miejsca szkolenia i z powrotem.</w:t>
      </w:r>
    </w:p>
    <w:p w:rsidR="00380059" w:rsidRPr="001B6DB2" w:rsidRDefault="00380059" w:rsidP="00A82EBB">
      <w:pPr>
        <w:numPr>
          <w:ilvl w:val="0"/>
          <w:numId w:val="9"/>
        </w:numPr>
        <w:tabs>
          <w:tab w:val="left" w:pos="567"/>
          <w:tab w:val="left" w:pos="993"/>
        </w:tabs>
        <w:autoSpaceDE w:val="0"/>
        <w:autoSpaceDN w:val="0"/>
        <w:adjustRightInd w:val="0"/>
        <w:spacing w:after="0" w:line="240" w:lineRule="auto"/>
        <w:jc w:val="both"/>
        <w:rPr>
          <w:rFonts w:cs="Tahoma"/>
        </w:rPr>
      </w:pPr>
      <w:r w:rsidRPr="001B6DB2">
        <w:rPr>
          <w:rFonts w:cs="Tahoma"/>
        </w:rPr>
        <w:t>Wykonaniu badań lekarskich na szkoleniach gdzie badania są wymagane.</w:t>
      </w:r>
    </w:p>
    <w:p w:rsidR="00380059" w:rsidRPr="001B6DB2" w:rsidRDefault="00380059" w:rsidP="00A82EBB">
      <w:pPr>
        <w:numPr>
          <w:ilvl w:val="0"/>
          <w:numId w:val="9"/>
        </w:numPr>
        <w:tabs>
          <w:tab w:val="left" w:pos="567"/>
          <w:tab w:val="left" w:pos="993"/>
        </w:tabs>
        <w:autoSpaceDE w:val="0"/>
        <w:autoSpaceDN w:val="0"/>
        <w:adjustRightInd w:val="0"/>
        <w:spacing w:after="0" w:line="240" w:lineRule="auto"/>
        <w:jc w:val="both"/>
        <w:rPr>
          <w:rFonts w:cs="Tahoma"/>
        </w:rPr>
      </w:pPr>
      <w:r w:rsidRPr="001B6DB2">
        <w:rPr>
          <w:rFonts w:cs="Tahoma"/>
        </w:rPr>
        <w:t>Prowadzenia dokumentacji przebiegu szkolenia:</w:t>
      </w:r>
    </w:p>
    <w:p w:rsidR="00380059" w:rsidRPr="001B6DB2" w:rsidRDefault="00380059" w:rsidP="00A82EBB">
      <w:pPr>
        <w:numPr>
          <w:ilvl w:val="0"/>
          <w:numId w:val="10"/>
        </w:numPr>
        <w:tabs>
          <w:tab w:val="left" w:pos="567"/>
          <w:tab w:val="left" w:pos="859"/>
          <w:tab w:val="left" w:pos="993"/>
        </w:tabs>
        <w:autoSpaceDE w:val="0"/>
        <w:autoSpaceDN w:val="0"/>
        <w:adjustRightInd w:val="0"/>
        <w:spacing w:after="0" w:line="240" w:lineRule="auto"/>
        <w:jc w:val="both"/>
        <w:rPr>
          <w:rFonts w:cs="Tahoma"/>
        </w:rPr>
      </w:pPr>
      <w:r w:rsidRPr="001B6DB2">
        <w:rPr>
          <w:rFonts w:cs="Tahoma"/>
        </w:rPr>
        <w:t>dziennika zajęć zawierającego listę obecności, wymiar godzin i tematy zajęć;</w:t>
      </w:r>
    </w:p>
    <w:p w:rsidR="00380059" w:rsidRPr="001B6DB2" w:rsidRDefault="00380059" w:rsidP="00A82EBB">
      <w:pPr>
        <w:numPr>
          <w:ilvl w:val="0"/>
          <w:numId w:val="10"/>
        </w:numPr>
        <w:tabs>
          <w:tab w:val="left" w:pos="567"/>
          <w:tab w:val="left" w:pos="859"/>
          <w:tab w:val="left" w:pos="993"/>
        </w:tabs>
        <w:autoSpaceDE w:val="0"/>
        <w:autoSpaceDN w:val="0"/>
        <w:adjustRightInd w:val="0"/>
        <w:spacing w:after="0" w:line="240" w:lineRule="auto"/>
        <w:jc w:val="both"/>
        <w:rPr>
          <w:rFonts w:cs="Tahoma"/>
        </w:rPr>
      </w:pPr>
      <w:r w:rsidRPr="001B6DB2">
        <w:rPr>
          <w:rFonts w:cs="Tahoma"/>
        </w:rPr>
        <w:t>rejestru wydanych zaświadczeń lub innych dokumentów potwierdzających ukończenie szkolenia i uzyskanie kwalifikacji;</w:t>
      </w:r>
    </w:p>
    <w:p w:rsidR="00380059" w:rsidRPr="001B6DB2" w:rsidRDefault="00380059" w:rsidP="00A82EBB">
      <w:pPr>
        <w:numPr>
          <w:ilvl w:val="0"/>
          <w:numId w:val="10"/>
        </w:numPr>
        <w:tabs>
          <w:tab w:val="left" w:pos="567"/>
          <w:tab w:val="left" w:pos="859"/>
          <w:tab w:val="left" w:pos="993"/>
        </w:tabs>
        <w:autoSpaceDE w:val="0"/>
        <w:autoSpaceDN w:val="0"/>
        <w:adjustRightInd w:val="0"/>
        <w:spacing w:after="0" w:line="240" w:lineRule="auto"/>
        <w:jc w:val="both"/>
        <w:rPr>
          <w:rFonts w:cs="Tahoma"/>
        </w:rPr>
      </w:pPr>
      <w:r w:rsidRPr="001B6DB2">
        <w:rPr>
          <w:rFonts w:cs="Tahoma"/>
        </w:rPr>
        <w:t>listy odbioru materiałów i poczęstunku.</w:t>
      </w:r>
    </w:p>
    <w:p w:rsidR="00380059" w:rsidRPr="001B6DB2" w:rsidRDefault="00380059" w:rsidP="00A82EBB">
      <w:pPr>
        <w:numPr>
          <w:ilvl w:val="0"/>
          <w:numId w:val="9"/>
        </w:numPr>
        <w:tabs>
          <w:tab w:val="left" w:pos="426"/>
          <w:tab w:val="left" w:pos="993"/>
        </w:tabs>
        <w:autoSpaceDE w:val="0"/>
        <w:autoSpaceDN w:val="0"/>
        <w:adjustRightInd w:val="0"/>
        <w:spacing w:after="0" w:line="240" w:lineRule="auto"/>
        <w:jc w:val="both"/>
        <w:rPr>
          <w:rFonts w:cs="Tahoma"/>
        </w:rPr>
      </w:pPr>
      <w:r w:rsidRPr="001B6DB2">
        <w:rPr>
          <w:rFonts w:cs="Tahoma"/>
        </w:rPr>
        <w:t>Wydania uczestnikom szkolenia, kończącym je z wynikiem pozytywnym w terminie 7 dni od daty dokonania oceny, stosownych zaświadczeń.</w:t>
      </w:r>
    </w:p>
    <w:p w:rsidR="00380059" w:rsidRPr="001B6DB2" w:rsidRDefault="00380059" w:rsidP="00A82EBB">
      <w:pPr>
        <w:numPr>
          <w:ilvl w:val="0"/>
          <w:numId w:val="9"/>
        </w:numPr>
        <w:tabs>
          <w:tab w:val="left" w:pos="426"/>
        </w:tabs>
        <w:autoSpaceDE w:val="0"/>
        <w:autoSpaceDN w:val="0"/>
        <w:adjustRightInd w:val="0"/>
        <w:spacing w:after="0" w:line="240" w:lineRule="auto"/>
        <w:jc w:val="both"/>
        <w:rPr>
          <w:rFonts w:cs="Tahoma"/>
        </w:rPr>
      </w:pPr>
      <w:r w:rsidRPr="001B6DB2">
        <w:rPr>
          <w:rFonts w:cs="Tahoma"/>
        </w:rPr>
        <w:t>Przekazania po zakończeniu szkolenia w terminie 7 dni:</w:t>
      </w:r>
    </w:p>
    <w:p w:rsidR="00380059" w:rsidRPr="001B6DB2" w:rsidRDefault="00380059" w:rsidP="00A82EBB">
      <w:pPr>
        <w:numPr>
          <w:ilvl w:val="0"/>
          <w:numId w:val="11"/>
        </w:numPr>
        <w:spacing w:after="0" w:line="240" w:lineRule="auto"/>
        <w:ind w:left="567" w:hanging="141"/>
        <w:jc w:val="both"/>
        <w:rPr>
          <w:rFonts w:cs="Tahoma"/>
        </w:rPr>
      </w:pPr>
      <w:r w:rsidRPr="001B6DB2">
        <w:rPr>
          <w:rFonts w:cs="Tahoma"/>
        </w:rPr>
        <w:t>Faktury za przeprowadzoną usługę</w:t>
      </w:r>
    </w:p>
    <w:p w:rsidR="00380059" w:rsidRPr="001B6DB2" w:rsidRDefault="00380059" w:rsidP="00A82EBB">
      <w:pPr>
        <w:numPr>
          <w:ilvl w:val="0"/>
          <w:numId w:val="11"/>
        </w:numPr>
        <w:spacing w:after="0" w:line="240" w:lineRule="auto"/>
        <w:ind w:left="567" w:hanging="141"/>
        <w:jc w:val="both"/>
        <w:rPr>
          <w:rFonts w:cs="Tahoma"/>
        </w:rPr>
      </w:pPr>
      <w:r w:rsidRPr="001B6DB2">
        <w:rPr>
          <w:rFonts w:cs="Tahoma"/>
        </w:rPr>
        <w:t>Kserokopii ankiet oceniających, przeprowadzonych wśród uczestników szkolenia;</w:t>
      </w:r>
    </w:p>
    <w:p w:rsidR="00380059" w:rsidRPr="001B6DB2" w:rsidRDefault="00380059" w:rsidP="00A82EBB">
      <w:pPr>
        <w:numPr>
          <w:ilvl w:val="0"/>
          <w:numId w:val="11"/>
        </w:numPr>
        <w:spacing w:after="0" w:line="240" w:lineRule="auto"/>
        <w:ind w:left="567" w:hanging="141"/>
        <w:jc w:val="both"/>
        <w:rPr>
          <w:rFonts w:cs="Tahoma"/>
        </w:rPr>
      </w:pPr>
      <w:r w:rsidRPr="001B6DB2">
        <w:rPr>
          <w:rFonts w:cs="Tahoma"/>
        </w:rPr>
        <w:t>Imiennego wykazu osób, które ukończyły szkolenie;</w:t>
      </w:r>
    </w:p>
    <w:p w:rsidR="00380059" w:rsidRPr="001B6DB2" w:rsidRDefault="00380059" w:rsidP="00A82EBB">
      <w:pPr>
        <w:numPr>
          <w:ilvl w:val="0"/>
          <w:numId w:val="11"/>
        </w:numPr>
        <w:spacing w:after="0" w:line="240" w:lineRule="auto"/>
        <w:ind w:left="567" w:hanging="141"/>
        <w:jc w:val="both"/>
        <w:rPr>
          <w:rFonts w:cs="Tahoma"/>
        </w:rPr>
      </w:pPr>
      <w:r w:rsidRPr="001B6DB2">
        <w:rPr>
          <w:rFonts w:cs="Tahoma"/>
        </w:rPr>
        <w:t>Imiennego wykazu osób, które nie ukończyły szkolenia;</w:t>
      </w:r>
    </w:p>
    <w:p w:rsidR="00380059" w:rsidRPr="001B6DB2" w:rsidRDefault="00380059" w:rsidP="00A82EBB">
      <w:pPr>
        <w:numPr>
          <w:ilvl w:val="0"/>
          <w:numId w:val="11"/>
        </w:numPr>
        <w:spacing w:after="0" w:line="240" w:lineRule="auto"/>
        <w:ind w:left="567" w:hanging="141"/>
        <w:jc w:val="both"/>
        <w:rPr>
          <w:rFonts w:cs="Tahoma"/>
        </w:rPr>
      </w:pPr>
      <w:r w:rsidRPr="001B6DB2">
        <w:rPr>
          <w:rFonts w:cs="Tahoma"/>
        </w:rPr>
        <w:t>Kserokopii  wydanych zaświadczeń potwierdzających ukończenie szkolenia;</w:t>
      </w:r>
    </w:p>
    <w:p w:rsidR="00380059" w:rsidRPr="001B6DB2" w:rsidRDefault="00380059" w:rsidP="00A82EBB">
      <w:pPr>
        <w:numPr>
          <w:ilvl w:val="0"/>
          <w:numId w:val="11"/>
        </w:numPr>
        <w:spacing w:after="0" w:line="240" w:lineRule="auto"/>
        <w:ind w:left="567" w:hanging="141"/>
        <w:jc w:val="both"/>
        <w:rPr>
          <w:rFonts w:cs="Tahoma"/>
        </w:rPr>
      </w:pPr>
      <w:r w:rsidRPr="001B6DB2">
        <w:rPr>
          <w:rFonts w:cs="Tahoma"/>
        </w:rPr>
        <w:t>Kserokopii dziennika zajęć;</w:t>
      </w:r>
    </w:p>
    <w:p w:rsidR="00380059" w:rsidRPr="001B6DB2" w:rsidRDefault="00380059" w:rsidP="00A82EBB">
      <w:pPr>
        <w:numPr>
          <w:ilvl w:val="0"/>
          <w:numId w:val="11"/>
        </w:numPr>
        <w:spacing w:after="0" w:line="240" w:lineRule="auto"/>
        <w:ind w:left="567" w:hanging="141"/>
        <w:jc w:val="both"/>
        <w:rPr>
          <w:rFonts w:cs="Tahoma"/>
        </w:rPr>
      </w:pPr>
      <w:r w:rsidRPr="001B6DB2">
        <w:rPr>
          <w:rFonts w:cs="Tahoma"/>
        </w:rPr>
        <w:t>Kserokopii list obecności;</w:t>
      </w:r>
    </w:p>
    <w:p w:rsidR="00380059" w:rsidRPr="001B6DB2" w:rsidRDefault="00380059" w:rsidP="00A82EBB">
      <w:pPr>
        <w:numPr>
          <w:ilvl w:val="0"/>
          <w:numId w:val="11"/>
        </w:numPr>
        <w:spacing w:after="0" w:line="240" w:lineRule="auto"/>
        <w:ind w:left="567" w:hanging="141"/>
        <w:jc w:val="both"/>
        <w:rPr>
          <w:rFonts w:cs="Tahoma"/>
        </w:rPr>
      </w:pPr>
      <w:r w:rsidRPr="001B6DB2">
        <w:rPr>
          <w:rFonts w:cs="Tahoma"/>
        </w:rPr>
        <w:t>Kserokopii protokołu z egzaminu;</w:t>
      </w:r>
    </w:p>
    <w:p w:rsidR="00380059" w:rsidRPr="001B6DB2" w:rsidRDefault="00380059" w:rsidP="00A82EBB">
      <w:pPr>
        <w:numPr>
          <w:ilvl w:val="0"/>
          <w:numId w:val="11"/>
        </w:numPr>
        <w:spacing w:after="0" w:line="240" w:lineRule="auto"/>
        <w:ind w:left="567" w:hanging="141"/>
        <w:jc w:val="both"/>
        <w:rPr>
          <w:rFonts w:cs="Tahoma"/>
        </w:rPr>
      </w:pPr>
      <w:r w:rsidRPr="001B6DB2">
        <w:rPr>
          <w:rFonts w:cs="Tahoma"/>
        </w:rPr>
        <w:t xml:space="preserve">Kserokopii oświadczeń uczestników potwierdzających odbiór materiałów dydaktycznych, </w:t>
      </w:r>
    </w:p>
    <w:p w:rsidR="00380059" w:rsidRPr="001B6DB2" w:rsidRDefault="00380059" w:rsidP="00A82EBB">
      <w:pPr>
        <w:numPr>
          <w:ilvl w:val="0"/>
          <w:numId w:val="11"/>
        </w:numPr>
        <w:spacing w:after="0" w:line="240" w:lineRule="auto"/>
        <w:ind w:left="567" w:hanging="141"/>
        <w:jc w:val="both"/>
        <w:rPr>
          <w:rFonts w:cs="Tahoma"/>
        </w:rPr>
      </w:pPr>
      <w:r w:rsidRPr="001B6DB2">
        <w:rPr>
          <w:rFonts w:cs="Tahoma"/>
        </w:rPr>
        <w:t>Innej dokumentacji niezbędnej do rozliczenia kursu.</w:t>
      </w:r>
    </w:p>
    <w:p w:rsidR="00380059" w:rsidRPr="001B6DB2" w:rsidRDefault="00380059" w:rsidP="000F2213">
      <w:pPr>
        <w:spacing w:after="0" w:line="240" w:lineRule="auto"/>
        <w:ind w:left="567" w:hanging="141"/>
        <w:jc w:val="both"/>
        <w:rPr>
          <w:rFonts w:cs="Tahoma"/>
        </w:rPr>
      </w:pPr>
      <w:r w:rsidRPr="001B6DB2">
        <w:rPr>
          <w:rFonts w:cs="Tahoma"/>
        </w:rPr>
        <w:t>Wszystkie kopie dokumentów powinny być potwierdzone za zgodność z oryginałem</w:t>
      </w:r>
    </w:p>
    <w:p w:rsidR="00380059" w:rsidRPr="001B6DB2" w:rsidRDefault="00380059" w:rsidP="00A82EBB">
      <w:pPr>
        <w:numPr>
          <w:ilvl w:val="0"/>
          <w:numId w:val="9"/>
        </w:numPr>
        <w:tabs>
          <w:tab w:val="left" w:pos="567"/>
          <w:tab w:val="left" w:pos="851"/>
          <w:tab w:val="left" w:pos="1042"/>
        </w:tabs>
        <w:autoSpaceDE w:val="0"/>
        <w:autoSpaceDN w:val="0"/>
        <w:adjustRightInd w:val="0"/>
        <w:spacing w:after="0" w:line="240" w:lineRule="auto"/>
        <w:jc w:val="both"/>
        <w:rPr>
          <w:rFonts w:cs="Tahoma"/>
        </w:rPr>
      </w:pPr>
      <w:r w:rsidRPr="001B6DB2">
        <w:rPr>
          <w:rFonts w:cs="Tahoma"/>
        </w:rPr>
        <w:t xml:space="preserve">Bieżącego informowania Zamawiającego o przypadkach nieobecności na szkoleniu osoby  skierowanej </w:t>
      </w:r>
    </w:p>
    <w:p w:rsidR="00380059" w:rsidRPr="001B6DB2" w:rsidRDefault="00380059" w:rsidP="000F2213">
      <w:pPr>
        <w:tabs>
          <w:tab w:val="left" w:pos="567"/>
          <w:tab w:val="left" w:pos="851"/>
          <w:tab w:val="left" w:pos="1042"/>
        </w:tabs>
        <w:autoSpaceDE w:val="0"/>
        <w:autoSpaceDN w:val="0"/>
        <w:adjustRightInd w:val="0"/>
        <w:spacing w:after="0" w:line="240" w:lineRule="auto"/>
        <w:ind w:left="360"/>
        <w:jc w:val="both"/>
        <w:rPr>
          <w:rFonts w:cs="Tahoma"/>
        </w:rPr>
      </w:pPr>
      <w:r w:rsidRPr="001B6DB2">
        <w:rPr>
          <w:rFonts w:cs="Tahoma"/>
        </w:rPr>
        <w:t xml:space="preserve">   oraz o rezygnacji z uczestnictwa na szkoleniu w trakcie jego trwania, pod rygorem odmowy zapłaty </w:t>
      </w:r>
    </w:p>
    <w:p w:rsidR="00380059" w:rsidRPr="001B6DB2" w:rsidRDefault="00380059" w:rsidP="000F2213">
      <w:pPr>
        <w:tabs>
          <w:tab w:val="left" w:pos="567"/>
          <w:tab w:val="left" w:pos="851"/>
          <w:tab w:val="left" w:pos="1042"/>
        </w:tabs>
        <w:autoSpaceDE w:val="0"/>
        <w:autoSpaceDN w:val="0"/>
        <w:adjustRightInd w:val="0"/>
        <w:spacing w:after="0" w:line="240" w:lineRule="auto"/>
        <w:ind w:left="360"/>
        <w:jc w:val="both"/>
        <w:rPr>
          <w:rFonts w:cs="Tahoma"/>
        </w:rPr>
      </w:pPr>
      <w:r w:rsidRPr="001B6DB2">
        <w:rPr>
          <w:rFonts w:cs="Tahoma"/>
        </w:rPr>
        <w:t xml:space="preserve">   za szkolenie tej osoby. </w:t>
      </w:r>
    </w:p>
    <w:p w:rsidR="00380059" w:rsidRPr="001B6DB2" w:rsidRDefault="00380059" w:rsidP="00A82EBB">
      <w:pPr>
        <w:numPr>
          <w:ilvl w:val="0"/>
          <w:numId w:val="9"/>
        </w:numPr>
        <w:tabs>
          <w:tab w:val="left" w:pos="567"/>
        </w:tabs>
        <w:autoSpaceDE w:val="0"/>
        <w:autoSpaceDN w:val="0"/>
        <w:adjustRightInd w:val="0"/>
        <w:spacing w:after="0" w:line="240" w:lineRule="auto"/>
        <w:jc w:val="both"/>
        <w:rPr>
          <w:rFonts w:cs="Tahoma"/>
        </w:rPr>
      </w:pPr>
      <w:r w:rsidRPr="001B6DB2">
        <w:rPr>
          <w:rFonts w:cs="Tahoma"/>
        </w:rPr>
        <w:t>Przeprowadzenia ankiet ewaluacyjnych na zakończenie szkolenia.</w:t>
      </w:r>
    </w:p>
    <w:p w:rsidR="00380059" w:rsidRPr="001B6DB2" w:rsidRDefault="00380059" w:rsidP="00A82EBB">
      <w:pPr>
        <w:numPr>
          <w:ilvl w:val="0"/>
          <w:numId w:val="9"/>
        </w:numPr>
        <w:tabs>
          <w:tab w:val="left" w:pos="567"/>
        </w:tabs>
        <w:autoSpaceDE w:val="0"/>
        <w:autoSpaceDN w:val="0"/>
        <w:adjustRightInd w:val="0"/>
        <w:spacing w:after="0" w:line="240" w:lineRule="auto"/>
        <w:jc w:val="both"/>
        <w:rPr>
          <w:rFonts w:cs="Tahoma"/>
        </w:rPr>
      </w:pPr>
      <w:r w:rsidRPr="001B6DB2">
        <w:rPr>
          <w:rFonts w:cs="Tahoma"/>
        </w:rPr>
        <w:t xml:space="preserve">Zapewnienia sal, pracowni z wyposażeniem oraz wykwalifikowanej kadry niezbędnej do przeprowadzenia szkolenia. </w:t>
      </w:r>
    </w:p>
    <w:p w:rsidR="00380059" w:rsidRPr="001B6DB2" w:rsidRDefault="00380059" w:rsidP="00A82EBB">
      <w:pPr>
        <w:numPr>
          <w:ilvl w:val="0"/>
          <w:numId w:val="9"/>
        </w:numPr>
        <w:tabs>
          <w:tab w:val="left" w:pos="567"/>
        </w:tabs>
        <w:autoSpaceDE w:val="0"/>
        <w:autoSpaceDN w:val="0"/>
        <w:adjustRightInd w:val="0"/>
        <w:spacing w:after="0" w:line="240" w:lineRule="auto"/>
        <w:jc w:val="both"/>
        <w:rPr>
          <w:rFonts w:cs="Tahoma"/>
        </w:rPr>
      </w:pPr>
      <w:r w:rsidRPr="001B6DB2">
        <w:rPr>
          <w:rFonts w:cs="Tahoma"/>
        </w:rPr>
        <w:t>Zapewnienia egzaminu zewnętrznego na kursach kończących się egzaminem państwowym.</w:t>
      </w:r>
    </w:p>
    <w:p w:rsidR="00380059" w:rsidRDefault="00380059" w:rsidP="000F2213">
      <w:pPr>
        <w:spacing w:after="0" w:line="240" w:lineRule="auto"/>
        <w:jc w:val="both"/>
        <w:rPr>
          <w:rFonts w:cs="Tahoma"/>
          <w:b/>
        </w:rPr>
      </w:pPr>
    </w:p>
    <w:p w:rsidR="00780901" w:rsidRPr="001B6DB2" w:rsidRDefault="00780901" w:rsidP="000F2213">
      <w:pPr>
        <w:spacing w:after="0" w:line="240" w:lineRule="auto"/>
        <w:jc w:val="both"/>
        <w:rPr>
          <w:rFonts w:cs="Tahoma"/>
          <w:b/>
        </w:rPr>
      </w:pPr>
    </w:p>
    <w:p w:rsidR="00380059" w:rsidRPr="001B6DB2" w:rsidRDefault="00380059" w:rsidP="000F2213">
      <w:pPr>
        <w:spacing w:after="0" w:line="240" w:lineRule="auto"/>
        <w:jc w:val="both"/>
        <w:rPr>
          <w:rFonts w:cs="Tahoma"/>
          <w:b/>
        </w:rPr>
      </w:pPr>
      <w:r w:rsidRPr="001B6DB2">
        <w:rPr>
          <w:rStyle w:val="FontStyle23"/>
          <w:rFonts w:ascii="Calibri" w:hAnsi="Calibri" w:cs="Tahoma"/>
          <w:b/>
        </w:rPr>
        <w:t xml:space="preserve"> </w:t>
      </w:r>
    </w:p>
    <w:p w:rsidR="00380059" w:rsidRPr="001B6DB2" w:rsidRDefault="005D3FC1" w:rsidP="000F2213">
      <w:pPr>
        <w:spacing w:after="0" w:line="240" w:lineRule="auto"/>
        <w:jc w:val="both"/>
        <w:rPr>
          <w:rFonts w:cs="Tahoma"/>
          <w:b/>
        </w:rPr>
      </w:pPr>
      <w:r w:rsidRPr="001B6DB2">
        <w:rPr>
          <w:rFonts w:cs="Tahoma"/>
          <w:b/>
        </w:rPr>
        <w:lastRenderedPageBreak/>
        <w:t xml:space="preserve">                                                                                                       </w:t>
      </w:r>
      <w:r w:rsidR="00380059" w:rsidRPr="001B6DB2">
        <w:rPr>
          <w:rFonts w:cs="Tahoma"/>
          <w:b/>
        </w:rPr>
        <w:t>§ 4</w:t>
      </w:r>
    </w:p>
    <w:p w:rsidR="00380059" w:rsidRPr="001B6DB2" w:rsidRDefault="00380059" w:rsidP="000F2213">
      <w:pPr>
        <w:spacing w:after="0" w:line="240" w:lineRule="auto"/>
        <w:jc w:val="both"/>
        <w:rPr>
          <w:rFonts w:cs="Tahoma"/>
          <w:b/>
        </w:rPr>
      </w:pPr>
      <w:r w:rsidRPr="001B6DB2">
        <w:rPr>
          <w:rFonts w:cs="Tahoma"/>
        </w:rPr>
        <w:t>Wykonawca oświadcza, że posiada kwalifikacje i umiejętności wymagane do wykonania postanowień niniejszej umowy.</w:t>
      </w:r>
    </w:p>
    <w:p w:rsidR="00380059" w:rsidRPr="001B6DB2" w:rsidRDefault="00380059" w:rsidP="000F2213">
      <w:pPr>
        <w:spacing w:after="0" w:line="240" w:lineRule="auto"/>
        <w:jc w:val="both"/>
        <w:rPr>
          <w:rFonts w:cs="Tahoma"/>
          <w:b/>
          <w:bCs/>
        </w:rPr>
      </w:pPr>
    </w:p>
    <w:p w:rsidR="00380059" w:rsidRPr="001B6DB2" w:rsidRDefault="005D3FC1" w:rsidP="000F2213">
      <w:pPr>
        <w:spacing w:after="0" w:line="240" w:lineRule="auto"/>
        <w:jc w:val="both"/>
        <w:rPr>
          <w:rFonts w:cs="Tahoma"/>
          <w:b/>
          <w:bCs/>
        </w:rPr>
      </w:pPr>
      <w:r w:rsidRPr="001B6DB2">
        <w:rPr>
          <w:rFonts w:cs="Tahoma"/>
          <w:b/>
          <w:bCs/>
        </w:rPr>
        <w:t xml:space="preserve">                                                                                                     </w:t>
      </w:r>
      <w:r w:rsidR="00380059" w:rsidRPr="001B6DB2">
        <w:rPr>
          <w:rFonts w:cs="Tahoma"/>
          <w:b/>
          <w:bCs/>
        </w:rPr>
        <w:t>§ 5</w:t>
      </w:r>
    </w:p>
    <w:p w:rsidR="00380059" w:rsidRPr="001B6DB2" w:rsidRDefault="00380059" w:rsidP="000F2213">
      <w:pPr>
        <w:autoSpaceDE w:val="0"/>
        <w:autoSpaceDN w:val="0"/>
        <w:adjustRightInd w:val="0"/>
        <w:spacing w:after="0" w:line="240" w:lineRule="auto"/>
        <w:jc w:val="both"/>
        <w:rPr>
          <w:rFonts w:cs="Tahoma"/>
        </w:rPr>
      </w:pPr>
      <w:r w:rsidRPr="001B6DB2">
        <w:rPr>
          <w:rFonts w:cs="Tahoma"/>
        </w:rPr>
        <w:t>Zamawiający ma prawo do:</w:t>
      </w:r>
    </w:p>
    <w:p w:rsidR="00380059" w:rsidRPr="001B6DB2" w:rsidRDefault="00380059" w:rsidP="00A82EBB">
      <w:pPr>
        <w:numPr>
          <w:ilvl w:val="0"/>
          <w:numId w:val="12"/>
        </w:numPr>
        <w:tabs>
          <w:tab w:val="left" w:pos="426"/>
        </w:tabs>
        <w:autoSpaceDE w:val="0"/>
        <w:autoSpaceDN w:val="0"/>
        <w:adjustRightInd w:val="0"/>
        <w:spacing w:after="0" w:line="240" w:lineRule="auto"/>
        <w:jc w:val="both"/>
        <w:rPr>
          <w:rFonts w:cs="Tahoma"/>
        </w:rPr>
      </w:pPr>
      <w:r w:rsidRPr="001B6DB2">
        <w:rPr>
          <w:rFonts w:cs="Tahoma"/>
        </w:rPr>
        <w:t>Dokonywania kontroli przebiegu i sposobu prowadzenia szkolenia.</w:t>
      </w:r>
    </w:p>
    <w:p w:rsidR="00380059" w:rsidRPr="001B6DB2" w:rsidRDefault="00380059" w:rsidP="00A82EBB">
      <w:pPr>
        <w:numPr>
          <w:ilvl w:val="0"/>
          <w:numId w:val="12"/>
        </w:numPr>
        <w:tabs>
          <w:tab w:val="left" w:pos="426"/>
        </w:tabs>
        <w:autoSpaceDE w:val="0"/>
        <w:autoSpaceDN w:val="0"/>
        <w:adjustRightInd w:val="0"/>
        <w:spacing w:after="0" w:line="240" w:lineRule="auto"/>
        <w:jc w:val="both"/>
        <w:rPr>
          <w:rFonts w:cs="Tahoma"/>
        </w:rPr>
      </w:pPr>
      <w:r w:rsidRPr="001B6DB2">
        <w:rPr>
          <w:rFonts w:cs="Tahoma"/>
        </w:rPr>
        <w:t>Uczestnictwa w ocenie końcowej osoby szkolonej.</w:t>
      </w:r>
    </w:p>
    <w:p w:rsidR="00380059" w:rsidRPr="001B6DB2" w:rsidRDefault="00380059" w:rsidP="00A82EBB">
      <w:pPr>
        <w:numPr>
          <w:ilvl w:val="0"/>
          <w:numId w:val="12"/>
        </w:numPr>
        <w:tabs>
          <w:tab w:val="left" w:pos="426"/>
        </w:tabs>
        <w:autoSpaceDE w:val="0"/>
        <w:autoSpaceDN w:val="0"/>
        <w:adjustRightInd w:val="0"/>
        <w:spacing w:after="0" w:line="240" w:lineRule="auto"/>
        <w:ind w:left="426" w:hanging="426"/>
        <w:jc w:val="both"/>
        <w:rPr>
          <w:rFonts w:cs="Tahoma"/>
        </w:rPr>
      </w:pPr>
      <w:r w:rsidRPr="001B6DB2">
        <w:rPr>
          <w:rFonts w:cs="Tahoma"/>
        </w:rPr>
        <w:t xml:space="preserve">Odstąpienia od umowy i żądania zwrotu przekazanych środków w przypadku nie wywiązania się Wykonawcy </w:t>
      </w:r>
      <w:r w:rsidRPr="001B6DB2">
        <w:rPr>
          <w:rFonts w:cs="Tahoma"/>
        </w:rPr>
        <w:br/>
        <w:t>warunków oferty i umowy.</w:t>
      </w:r>
      <w:r w:rsidR="005D3FC1" w:rsidRPr="001B6DB2">
        <w:rPr>
          <w:rFonts w:cs="Tahoma"/>
        </w:rPr>
        <w:t xml:space="preserve"> </w:t>
      </w:r>
    </w:p>
    <w:p w:rsidR="00380059" w:rsidRPr="001B6DB2" w:rsidRDefault="00380059" w:rsidP="00A82EBB">
      <w:pPr>
        <w:numPr>
          <w:ilvl w:val="0"/>
          <w:numId w:val="12"/>
        </w:numPr>
        <w:tabs>
          <w:tab w:val="left" w:pos="426"/>
        </w:tabs>
        <w:autoSpaceDE w:val="0"/>
        <w:autoSpaceDN w:val="0"/>
        <w:adjustRightInd w:val="0"/>
        <w:spacing w:after="0" w:line="240" w:lineRule="auto"/>
        <w:jc w:val="both"/>
        <w:rPr>
          <w:rFonts w:cs="Tahoma"/>
        </w:rPr>
      </w:pPr>
      <w:r w:rsidRPr="001B6DB2">
        <w:rPr>
          <w:rFonts w:cs="Tahoma"/>
        </w:rPr>
        <w:t xml:space="preserve">Zmiany terminu realizacji szkolenia w przypadku zaistnienia okoliczności, których nie można było </w:t>
      </w:r>
    </w:p>
    <w:p w:rsidR="00380059" w:rsidRPr="001B6DB2" w:rsidRDefault="00380059" w:rsidP="000F2213">
      <w:pPr>
        <w:tabs>
          <w:tab w:val="left" w:pos="426"/>
        </w:tabs>
        <w:autoSpaceDE w:val="0"/>
        <w:autoSpaceDN w:val="0"/>
        <w:adjustRightInd w:val="0"/>
        <w:spacing w:after="0" w:line="240" w:lineRule="auto"/>
        <w:jc w:val="both"/>
        <w:rPr>
          <w:rFonts w:cs="Tahoma"/>
        </w:rPr>
      </w:pPr>
      <w:r w:rsidRPr="001B6DB2">
        <w:rPr>
          <w:rFonts w:cs="Tahoma"/>
        </w:rPr>
        <w:t xml:space="preserve">       przewidzieć w chwili zawarcia umowy.</w:t>
      </w:r>
    </w:p>
    <w:p w:rsidR="00380059" w:rsidRPr="001B6DB2" w:rsidRDefault="00380059" w:rsidP="000F2213">
      <w:pPr>
        <w:tabs>
          <w:tab w:val="left" w:pos="426"/>
        </w:tabs>
        <w:autoSpaceDE w:val="0"/>
        <w:autoSpaceDN w:val="0"/>
        <w:adjustRightInd w:val="0"/>
        <w:spacing w:after="0" w:line="240" w:lineRule="auto"/>
        <w:jc w:val="both"/>
        <w:rPr>
          <w:rFonts w:cs="Tahoma"/>
        </w:rPr>
      </w:pPr>
    </w:p>
    <w:p w:rsidR="00380059" w:rsidRPr="001B6DB2" w:rsidRDefault="00380059" w:rsidP="000F2213">
      <w:pPr>
        <w:autoSpaceDE w:val="0"/>
        <w:autoSpaceDN w:val="0"/>
        <w:adjustRightInd w:val="0"/>
        <w:spacing w:after="0" w:line="240" w:lineRule="auto"/>
        <w:jc w:val="both"/>
        <w:rPr>
          <w:rFonts w:cs="Tahoma"/>
          <w:b/>
        </w:rPr>
      </w:pPr>
    </w:p>
    <w:p w:rsidR="00380059" w:rsidRPr="001B6DB2" w:rsidRDefault="005D3FC1" w:rsidP="000F2213">
      <w:pPr>
        <w:autoSpaceDE w:val="0"/>
        <w:autoSpaceDN w:val="0"/>
        <w:adjustRightInd w:val="0"/>
        <w:spacing w:after="0" w:line="240" w:lineRule="auto"/>
        <w:jc w:val="both"/>
        <w:rPr>
          <w:rFonts w:cs="Tahoma"/>
          <w:b/>
        </w:rPr>
      </w:pPr>
      <w:r w:rsidRPr="001B6DB2">
        <w:rPr>
          <w:rFonts w:cs="Tahoma"/>
          <w:b/>
        </w:rPr>
        <w:t xml:space="preserve">                                                                                                  </w:t>
      </w:r>
      <w:r w:rsidR="00380059" w:rsidRPr="001B6DB2">
        <w:rPr>
          <w:rFonts w:cs="Tahoma"/>
          <w:b/>
        </w:rPr>
        <w:t>§ 6</w:t>
      </w:r>
    </w:p>
    <w:p w:rsidR="00380059" w:rsidRPr="001B6DB2" w:rsidRDefault="00380059" w:rsidP="00780901">
      <w:pPr>
        <w:widowControl w:val="0"/>
        <w:tabs>
          <w:tab w:val="num" w:pos="0"/>
        </w:tabs>
        <w:autoSpaceDE w:val="0"/>
        <w:autoSpaceDN w:val="0"/>
        <w:adjustRightInd w:val="0"/>
        <w:spacing w:after="0" w:line="240" w:lineRule="auto"/>
        <w:ind w:right="-1"/>
        <w:jc w:val="both"/>
        <w:rPr>
          <w:rFonts w:cs="Tahoma"/>
          <w:b/>
          <w:bCs/>
        </w:rPr>
      </w:pPr>
      <w:r w:rsidRPr="001B6DB2">
        <w:rPr>
          <w:rFonts w:cs="Tahoma"/>
          <w:snapToGrid w:val="0"/>
        </w:rPr>
        <w:t xml:space="preserve">Zmiana postanowień niniejszej umowy jest dopuszczalna na zasadach określonych w art. 144 ustawy Prawo Zamówień Publicznych. </w:t>
      </w:r>
    </w:p>
    <w:p w:rsidR="00380059" w:rsidRPr="001B6DB2" w:rsidRDefault="005D3FC1" w:rsidP="000F2213">
      <w:pPr>
        <w:keepLines/>
        <w:autoSpaceDE w:val="0"/>
        <w:spacing w:after="0" w:line="240" w:lineRule="auto"/>
        <w:jc w:val="both"/>
        <w:rPr>
          <w:rFonts w:cs="Tahoma"/>
          <w:b/>
          <w:bCs/>
        </w:rPr>
      </w:pPr>
      <w:r w:rsidRPr="001B6DB2">
        <w:rPr>
          <w:rFonts w:cs="Tahoma"/>
          <w:b/>
          <w:bCs/>
        </w:rPr>
        <w:t xml:space="preserve">                                                                                                  </w:t>
      </w:r>
      <w:r w:rsidR="00380059" w:rsidRPr="001B6DB2">
        <w:rPr>
          <w:rFonts w:cs="Tahoma"/>
          <w:b/>
          <w:bCs/>
        </w:rPr>
        <w:t>§ 7</w:t>
      </w:r>
    </w:p>
    <w:p w:rsidR="00380059" w:rsidRPr="001B6DB2" w:rsidRDefault="00380059" w:rsidP="00A82EBB">
      <w:pPr>
        <w:keepLines/>
        <w:numPr>
          <w:ilvl w:val="0"/>
          <w:numId w:val="13"/>
        </w:numPr>
        <w:autoSpaceDE w:val="0"/>
        <w:spacing w:after="0" w:line="240" w:lineRule="auto"/>
        <w:jc w:val="both"/>
        <w:rPr>
          <w:rFonts w:cs="Tahoma"/>
        </w:rPr>
      </w:pPr>
      <w:r w:rsidRPr="001B6DB2">
        <w:rPr>
          <w:rFonts w:cs="Tahoma"/>
        </w:rPr>
        <w:t>W przypadku nie wykonania lub nie należytego wykonania umowy przez Wykonawcę, Zamawiający może naliczyć karę umowną w następujących przypadkach i wysokościach:</w:t>
      </w:r>
    </w:p>
    <w:p w:rsidR="00380059" w:rsidRPr="001B6DB2" w:rsidRDefault="00380059" w:rsidP="00A82EBB">
      <w:pPr>
        <w:keepLines/>
        <w:numPr>
          <w:ilvl w:val="0"/>
          <w:numId w:val="14"/>
        </w:numPr>
        <w:autoSpaceDE w:val="0"/>
        <w:spacing w:after="0" w:line="240" w:lineRule="auto"/>
        <w:jc w:val="both"/>
        <w:rPr>
          <w:rFonts w:cs="Tahoma"/>
        </w:rPr>
      </w:pPr>
      <w:r w:rsidRPr="001B6DB2">
        <w:rPr>
          <w:rFonts w:cs="Tahoma"/>
        </w:rPr>
        <w:t>za zwłokę w zakończeniu  szkolenia w wysokości 1% wynagrodzenia o którym mowa w § 2 ust. 1 za każdy dzień zwłoki,</w:t>
      </w:r>
    </w:p>
    <w:p w:rsidR="00380059" w:rsidRPr="001B6DB2" w:rsidRDefault="00380059" w:rsidP="00A82EBB">
      <w:pPr>
        <w:keepLines/>
        <w:numPr>
          <w:ilvl w:val="0"/>
          <w:numId w:val="14"/>
        </w:numPr>
        <w:autoSpaceDE w:val="0"/>
        <w:spacing w:after="0" w:line="240" w:lineRule="auto"/>
        <w:jc w:val="both"/>
        <w:rPr>
          <w:rFonts w:cs="Tahoma"/>
        </w:rPr>
      </w:pPr>
      <w:r w:rsidRPr="001B6DB2">
        <w:rPr>
          <w:rFonts w:cs="Tahoma"/>
        </w:rPr>
        <w:t>za odstąpienie od umowy przez Zamawiającego z przyczyn leżących po stronie Wykonawcy w wysokości 10% wynagrodzenia o którym mowa w § 2.</w:t>
      </w:r>
    </w:p>
    <w:p w:rsidR="00380059" w:rsidRPr="001B6DB2" w:rsidRDefault="00380059" w:rsidP="00A82EBB">
      <w:pPr>
        <w:numPr>
          <w:ilvl w:val="0"/>
          <w:numId w:val="13"/>
        </w:numPr>
        <w:spacing w:after="0" w:line="240" w:lineRule="auto"/>
        <w:jc w:val="both"/>
        <w:rPr>
          <w:rFonts w:cs="Tahoma"/>
          <w:strike/>
        </w:rPr>
      </w:pPr>
      <w:r w:rsidRPr="001B6DB2">
        <w:rPr>
          <w:rFonts w:cs="Tahoma"/>
        </w:rPr>
        <w:t>O nałożeniu kary umownej, jej wysokości i podstawie jej nałożenia Zamawiający będzie</w:t>
      </w:r>
      <w:r w:rsidR="005D3FC1" w:rsidRPr="001B6DB2">
        <w:rPr>
          <w:rFonts w:cs="Tahoma"/>
        </w:rPr>
        <w:t xml:space="preserve"> informował Wykonawcę pisemnie </w:t>
      </w:r>
      <w:r w:rsidRPr="001B6DB2">
        <w:rPr>
          <w:rFonts w:cs="Tahoma"/>
        </w:rPr>
        <w:t>w terminie 14 dni od zaistnienia zdarzenia stanowiącego podstawę nałożenia kary.</w:t>
      </w:r>
    </w:p>
    <w:p w:rsidR="00380059" w:rsidRPr="00780901" w:rsidRDefault="00380059" w:rsidP="000F2213">
      <w:pPr>
        <w:keepLines/>
        <w:numPr>
          <w:ilvl w:val="0"/>
          <w:numId w:val="13"/>
        </w:numPr>
        <w:autoSpaceDE w:val="0"/>
        <w:spacing w:after="0" w:line="240" w:lineRule="auto"/>
        <w:jc w:val="both"/>
        <w:rPr>
          <w:rFonts w:cs="Tahoma"/>
          <w:bCs/>
        </w:rPr>
      </w:pPr>
      <w:r w:rsidRPr="00780901">
        <w:rPr>
          <w:rFonts w:cs="Tahoma"/>
        </w:rPr>
        <w:t>Zamawiający zastrzega sobie prawo dochodzenia odszkodowania uzupełniającego na zasadach ogólnych Kodeksu Cywilnego jeżeli wartość powstałej szkody przekroczy wysokość kary umownej.</w:t>
      </w:r>
    </w:p>
    <w:p w:rsidR="00380059" w:rsidRPr="001B6DB2" w:rsidRDefault="00380059" w:rsidP="000F2213">
      <w:pPr>
        <w:keepLines/>
        <w:autoSpaceDE w:val="0"/>
        <w:spacing w:after="0" w:line="240" w:lineRule="auto"/>
        <w:jc w:val="both"/>
        <w:rPr>
          <w:rFonts w:cs="Tahoma"/>
          <w:b/>
          <w:bCs/>
        </w:rPr>
      </w:pPr>
    </w:p>
    <w:p w:rsidR="00380059" w:rsidRPr="001B6DB2" w:rsidRDefault="005D3FC1" w:rsidP="000F2213">
      <w:pPr>
        <w:keepLines/>
        <w:autoSpaceDE w:val="0"/>
        <w:spacing w:after="0" w:line="240" w:lineRule="auto"/>
        <w:jc w:val="both"/>
        <w:rPr>
          <w:rFonts w:cs="Tahoma"/>
          <w:b/>
          <w:bCs/>
        </w:rPr>
      </w:pPr>
      <w:r w:rsidRPr="001B6DB2">
        <w:rPr>
          <w:rFonts w:cs="Tahoma"/>
          <w:b/>
          <w:bCs/>
        </w:rPr>
        <w:t xml:space="preserve">                                                                                            </w:t>
      </w:r>
      <w:r w:rsidR="00380059" w:rsidRPr="001B6DB2">
        <w:rPr>
          <w:rFonts w:cs="Tahoma"/>
          <w:b/>
          <w:bCs/>
        </w:rPr>
        <w:t>§ 8</w:t>
      </w:r>
    </w:p>
    <w:p w:rsidR="00380059" w:rsidRPr="001B6DB2" w:rsidRDefault="00380059" w:rsidP="00780901">
      <w:pPr>
        <w:spacing w:after="0" w:line="240" w:lineRule="auto"/>
        <w:jc w:val="both"/>
        <w:rPr>
          <w:rFonts w:cs="Tahoma"/>
          <w:bCs/>
        </w:rPr>
      </w:pPr>
      <w:r w:rsidRPr="001B6DB2">
        <w:rPr>
          <w:rFonts w:cs="Tahoma"/>
        </w:rPr>
        <w:t>Właściwym do rozpoznania sporów wynikłych na tle realizacji niniejszej umowy jest sąd powszechny właściwy dla siedziby Zamawiającego.</w:t>
      </w:r>
    </w:p>
    <w:p w:rsidR="00380059" w:rsidRPr="001B6DB2" w:rsidRDefault="005D3FC1" w:rsidP="000F2213">
      <w:pPr>
        <w:keepNext/>
        <w:keepLines/>
        <w:autoSpaceDE w:val="0"/>
        <w:spacing w:after="0" w:line="240" w:lineRule="auto"/>
        <w:jc w:val="both"/>
        <w:rPr>
          <w:rFonts w:cs="Tahoma"/>
          <w:b/>
          <w:bCs/>
        </w:rPr>
      </w:pPr>
      <w:r w:rsidRPr="001B6DB2">
        <w:rPr>
          <w:rFonts w:cs="Tahoma"/>
          <w:b/>
          <w:bCs/>
        </w:rPr>
        <w:t xml:space="preserve">                                                                                           </w:t>
      </w:r>
      <w:r w:rsidR="00380059" w:rsidRPr="001B6DB2">
        <w:rPr>
          <w:rFonts w:cs="Tahoma"/>
          <w:b/>
          <w:bCs/>
        </w:rPr>
        <w:t>§ 9</w:t>
      </w:r>
    </w:p>
    <w:p w:rsidR="00380059" w:rsidRPr="001B6DB2" w:rsidRDefault="00380059" w:rsidP="00A82EBB">
      <w:pPr>
        <w:keepLines/>
        <w:numPr>
          <w:ilvl w:val="0"/>
          <w:numId w:val="15"/>
        </w:numPr>
        <w:tabs>
          <w:tab w:val="num" w:pos="284"/>
        </w:tabs>
        <w:autoSpaceDE w:val="0"/>
        <w:spacing w:after="0" w:line="240" w:lineRule="auto"/>
        <w:ind w:left="284" w:hanging="284"/>
        <w:jc w:val="both"/>
        <w:rPr>
          <w:rFonts w:cs="Tahoma"/>
        </w:rPr>
      </w:pPr>
      <w:r w:rsidRPr="001B6DB2">
        <w:rPr>
          <w:rFonts w:cs="Tahoma"/>
        </w:rPr>
        <w:t>W sprawach nie uregulowanych niniejszą umową obowiązują przepisy ustawy z dnia 29 stycznia 2004 r. Prawo zam</w:t>
      </w:r>
      <w:r w:rsidR="005D3FC1" w:rsidRPr="001B6DB2">
        <w:rPr>
          <w:rFonts w:cs="Tahoma"/>
        </w:rPr>
        <w:t>ówień publicznych (Dz. U. z 2013 r.  poz. 907</w:t>
      </w:r>
      <w:r w:rsidRPr="001B6DB2">
        <w:rPr>
          <w:rFonts w:cs="Tahoma"/>
        </w:rPr>
        <w:t xml:space="preserve"> z późn. zm.) oraz przepisy Kodeksu Cywilnego z dnia 23 kwietnia 1964r. (Dz. U. 1964, nr 16, poz. 93 z późn. zm.). </w:t>
      </w:r>
    </w:p>
    <w:p w:rsidR="00380059" w:rsidRPr="001B6DB2" w:rsidRDefault="00380059" w:rsidP="00A82EBB">
      <w:pPr>
        <w:keepLines/>
        <w:numPr>
          <w:ilvl w:val="0"/>
          <w:numId w:val="15"/>
        </w:numPr>
        <w:tabs>
          <w:tab w:val="num" w:pos="284"/>
        </w:tabs>
        <w:autoSpaceDE w:val="0"/>
        <w:spacing w:after="0" w:line="240" w:lineRule="auto"/>
        <w:ind w:left="284" w:hanging="284"/>
        <w:jc w:val="both"/>
        <w:rPr>
          <w:rFonts w:cs="Tahoma"/>
        </w:rPr>
      </w:pPr>
      <w:r w:rsidRPr="001B6DB2">
        <w:rPr>
          <w:rFonts w:cs="Tahoma"/>
        </w:rPr>
        <w:t>Integralne części niniejszej umowy stanowią:</w:t>
      </w:r>
    </w:p>
    <w:p w:rsidR="00380059" w:rsidRPr="001B6DB2" w:rsidRDefault="005D3FC1" w:rsidP="00A82EBB">
      <w:pPr>
        <w:keepLines/>
        <w:numPr>
          <w:ilvl w:val="0"/>
          <w:numId w:val="16"/>
        </w:numPr>
        <w:tabs>
          <w:tab w:val="num" w:pos="1276"/>
        </w:tabs>
        <w:autoSpaceDE w:val="0"/>
        <w:spacing w:after="0" w:line="240" w:lineRule="auto"/>
        <w:jc w:val="both"/>
        <w:rPr>
          <w:rFonts w:cs="Tahoma"/>
        </w:rPr>
      </w:pPr>
      <w:r w:rsidRPr="001B6DB2">
        <w:rPr>
          <w:rFonts w:cs="Tahoma"/>
        </w:rPr>
        <w:t>Zapytanie ofertowe</w:t>
      </w:r>
      <w:r w:rsidR="00380059" w:rsidRPr="001B6DB2">
        <w:rPr>
          <w:rFonts w:cs="Tahoma"/>
        </w:rPr>
        <w:t xml:space="preserve"> </w:t>
      </w:r>
    </w:p>
    <w:p w:rsidR="00380059" w:rsidRPr="001B6DB2" w:rsidRDefault="00380059" w:rsidP="00A82EBB">
      <w:pPr>
        <w:keepLines/>
        <w:numPr>
          <w:ilvl w:val="0"/>
          <w:numId w:val="16"/>
        </w:numPr>
        <w:tabs>
          <w:tab w:val="num" w:pos="1276"/>
        </w:tabs>
        <w:autoSpaceDE w:val="0"/>
        <w:spacing w:after="0" w:line="240" w:lineRule="auto"/>
        <w:jc w:val="both"/>
        <w:rPr>
          <w:rFonts w:cs="Tahoma"/>
        </w:rPr>
      </w:pPr>
      <w:r w:rsidRPr="001B6DB2">
        <w:rPr>
          <w:rFonts w:cs="Tahoma"/>
        </w:rPr>
        <w:t xml:space="preserve">Oferta Wykonawcy, </w:t>
      </w:r>
    </w:p>
    <w:p w:rsidR="00380059" w:rsidRPr="001B6DB2" w:rsidRDefault="00380059" w:rsidP="00A82EBB">
      <w:pPr>
        <w:keepLines/>
        <w:numPr>
          <w:ilvl w:val="0"/>
          <w:numId w:val="16"/>
        </w:numPr>
        <w:tabs>
          <w:tab w:val="num" w:pos="1276"/>
        </w:tabs>
        <w:autoSpaceDE w:val="0"/>
        <w:spacing w:after="0" w:line="240" w:lineRule="auto"/>
        <w:jc w:val="both"/>
        <w:rPr>
          <w:rFonts w:cs="Tahoma"/>
        </w:rPr>
      </w:pPr>
      <w:r w:rsidRPr="001B6DB2">
        <w:rPr>
          <w:rFonts w:cs="Tahoma"/>
        </w:rPr>
        <w:t>Program Szkolenia.</w:t>
      </w:r>
    </w:p>
    <w:p w:rsidR="00380059" w:rsidRPr="001B6DB2" w:rsidRDefault="00380059" w:rsidP="000F2213">
      <w:pPr>
        <w:tabs>
          <w:tab w:val="num" w:pos="1276"/>
        </w:tabs>
        <w:spacing w:after="0" w:line="240" w:lineRule="auto"/>
        <w:ind w:left="644"/>
        <w:jc w:val="both"/>
        <w:rPr>
          <w:rFonts w:cs="Tahoma"/>
        </w:rPr>
      </w:pPr>
    </w:p>
    <w:p w:rsidR="00380059" w:rsidRPr="001B6DB2" w:rsidRDefault="005D3FC1" w:rsidP="000F2213">
      <w:pPr>
        <w:spacing w:after="0" w:line="240" w:lineRule="auto"/>
        <w:jc w:val="both"/>
        <w:rPr>
          <w:rFonts w:cs="Tahoma"/>
          <w:b/>
        </w:rPr>
      </w:pPr>
      <w:r w:rsidRPr="001B6DB2">
        <w:rPr>
          <w:rFonts w:cs="Tahoma"/>
          <w:b/>
        </w:rPr>
        <w:t xml:space="preserve">                                                                                            </w:t>
      </w:r>
      <w:r w:rsidR="00380059" w:rsidRPr="001B6DB2">
        <w:rPr>
          <w:rFonts w:cs="Tahoma"/>
          <w:b/>
        </w:rPr>
        <w:t>§ 10</w:t>
      </w:r>
    </w:p>
    <w:p w:rsidR="00380059" w:rsidRPr="001B6DB2" w:rsidRDefault="00380059" w:rsidP="000F2213">
      <w:pPr>
        <w:spacing w:after="0" w:line="240" w:lineRule="auto"/>
        <w:jc w:val="both"/>
        <w:rPr>
          <w:rFonts w:cs="Tahoma"/>
        </w:rPr>
      </w:pPr>
      <w:r w:rsidRPr="001B6DB2">
        <w:rPr>
          <w:rFonts w:cs="Tahoma"/>
        </w:rPr>
        <w:t>Umowa została sporządzona w 2 jednobrzmiących egzemplarzach, po jednym dla każdej ze Stron.</w:t>
      </w:r>
    </w:p>
    <w:p w:rsidR="00380059" w:rsidRPr="001B6DB2" w:rsidRDefault="00380059" w:rsidP="000F2213">
      <w:pPr>
        <w:spacing w:after="0" w:line="240" w:lineRule="auto"/>
        <w:jc w:val="both"/>
        <w:rPr>
          <w:rFonts w:cs="Tahoma"/>
        </w:rPr>
      </w:pPr>
    </w:p>
    <w:p w:rsidR="00380059" w:rsidRPr="001B6DB2" w:rsidRDefault="00380059" w:rsidP="000F2213">
      <w:pPr>
        <w:spacing w:after="0" w:line="240" w:lineRule="auto"/>
        <w:jc w:val="both"/>
        <w:rPr>
          <w:rFonts w:cs="Tahoma"/>
        </w:rPr>
      </w:pPr>
      <w:r w:rsidRPr="001B6DB2">
        <w:rPr>
          <w:rFonts w:cs="Tahoma"/>
        </w:rPr>
        <w:t xml:space="preserve">         ZAMAWIAJĄCY                                                                                                                       WYKONAWCA</w:t>
      </w:r>
    </w:p>
    <w:p w:rsidR="00380059" w:rsidRPr="001B6DB2" w:rsidRDefault="00380059" w:rsidP="000F2213">
      <w:pPr>
        <w:spacing w:after="0" w:line="240" w:lineRule="auto"/>
        <w:jc w:val="both"/>
        <w:rPr>
          <w:rFonts w:cs="Tahoma"/>
        </w:rPr>
      </w:pPr>
    </w:p>
    <w:p w:rsidR="00380059" w:rsidRPr="001B6DB2" w:rsidRDefault="00380059" w:rsidP="000F2213">
      <w:pPr>
        <w:spacing w:after="0" w:line="240" w:lineRule="auto"/>
        <w:jc w:val="both"/>
        <w:rPr>
          <w:rFonts w:cs="Tahoma"/>
        </w:rPr>
      </w:pPr>
    </w:p>
    <w:p w:rsidR="00380059" w:rsidRPr="001B6DB2" w:rsidRDefault="00380059" w:rsidP="000F2213">
      <w:pPr>
        <w:spacing w:after="0" w:line="240" w:lineRule="auto"/>
        <w:jc w:val="both"/>
        <w:rPr>
          <w:rFonts w:cs="Tahoma"/>
        </w:rPr>
      </w:pPr>
    </w:p>
    <w:p w:rsidR="00EC0DB5" w:rsidRPr="001B6DB2" w:rsidRDefault="00EA3891" w:rsidP="000F2213">
      <w:pPr>
        <w:spacing w:after="0" w:line="240" w:lineRule="auto"/>
        <w:jc w:val="both"/>
        <w:rPr>
          <w:rFonts w:cs="Tahoma"/>
        </w:rPr>
      </w:pPr>
      <w:r w:rsidRPr="001B6DB2">
        <w:rPr>
          <w:rFonts w:cs="Tahoma"/>
        </w:rPr>
        <w:t>…………………………………………..</w:t>
      </w:r>
      <w:r w:rsidR="00380059" w:rsidRPr="001B6DB2">
        <w:rPr>
          <w:rFonts w:cs="Tahoma"/>
        </w:rPr>
        <w:t xml:space="preserve">                                                                                              ………………………………………  </w:t>
      </w:r>
    </w:p>
    <w:p w:rsidR="00EC0DB5" w:rsidRPr="001B6DB2" w:rsidRDefault="00EC0DB5" w:rsidP="000F2213">
      <w:pPr>
        <w:spacing w:after="0" w:line="240" w:lineRule="auto"/>
        <w:jc w:val="both"/>
        <w:rPr>
          <w:rFonts w:cs="Tahoma"/>
        </w:rPr>
      </w:pPr>
    </w:p>
    <w:p w:rsidR="007612E4" w:rsidRPr="001B6DB2" w:rsidRDefault="00EC0DB5" w:rsidP="00123D73">
      <w:pPr>
        <w:tabs>
          <w:tab w:val="left" w:pos="3402"/>
        </w:tabs>
        <w:spacing w:after="0" w:line="360" w:lineRule="auto"/>
        <w:ind w:left="714"/>
        <w:jc w:val="both"/>
        <w:rPr>
          <w:rFonts w:cs="Tahoma"/>
          <w:bCs/>
        </w:rPr>
      </w:pPr>
      <w:r w:rsidRPr="001B6DB2">
        <w:rPr>
          <w:rFonts w:cs="Tahoma"/>
          <w:bCs/>
        </w:rPr>
        <w:lastRenderedPageBreak/>
        <w:t xml:space="preserve">                                                                                                               </w:t>
      </w:r>
      <w:r w:rsidR="00123D73">
        <w:rPr>
          <w:rFonts w:cs="Tahoma"/>
          <w:bCs/>
        </w:rPr>
        <w:t xml:space="preserve">                  </w:t>
      </w:r>
    </w:p>
    <w:p w:rsidR="00EC0DB5" w:rsidRPr="001B6DB2" w:rsidRDefault="007612E4" w:rsidP="000F2213">
      <w:pPr>
        <w:tabs>
          <w:tab w:val="left" w:pos="3402"/>
        </w:tabs>
        <w:spacing w:after="0" w:line="360" w:lineRule="auto"/>
        <w:ind w:left="714"/>
        <w:jc w:val="both"/>
        <w:rPr>
          <w:rFonts w:cs="Tahoma"/>
          <w:b/>
          <w:bCs/>
        </w:rPr>
      </w:pPr>
      <w:r w:rsidRPr="001B6DB2">
        <w:rPr>
          <w:rFonts w:cs="Tahoma"/>
          <w:b/>
          <w:bCs/>
        </w:rPr>
        <w:t xml:space="preserve">                                                                                                                                                           </w:t>
      </w:r>
      <w:r w:rsidR="00EC0DB5" w:rsidRPr="001B6DB2">
        <w:rPr>
          <w:rFonts w:cs="Tahoma"/>
          <w:b/>
          <w:bCs/>
        </w:rPr>
        <w:t xml:space="preserve">Załącznik nr 5 </w:t>
      </w:r>
    </w:p>
    <w:p w:rsidR="00EC0DB5" w:rsidRPr="001B6DB2" w:rsidRDefault="00EC0DB5" w:rsidP="000F2213">
      <w:pPr>
        <w:autoSpaceDE w:val="0"/>
        <w:autoSpaceDN w:val="0"/>
        <w:adjustRightInd w:val="0"/>
        <w:spacing w:after="0" w:line="240" w:lineRule="auto"/>
        <w:jc w:val="both"/>
        <w:rPr>
          <w:b/>
          <w:bCs/>
          <w:color w:val="000000"/>
          <w:lang w:eastAsia="pl-PL"/>
        </w:rPr>
      </w:pPr>
      <w:r w:rsidRPr="001B6DB2">
        <w:rPr>
          <w:rFonts w:cs="Tahoma"/>
          <w:bCs/>
        </w:rPr>
        <w:t xml:space="preserve"> </w:t>
      </w:r>
    </w:p>
    <w:p w:rsidR="00EC0DB5" w:rsidRPr="001B6DB2" w:rsidRDefault="00EC0DB5" w:rsidP="000F2213">
      <w:pPr>
        <w:spacing w:after="0" w:line="240" w:lineRule="auto"/>
        <w:jc w:val="both"/>
        <w:rPr>
          <w:rFonts w:cs="Tahoma"/>
        </w:rPr>
      </w:pPr>
    </w:p>
    <w:p w:rsidR="00EC0DB5" w:rsidRPr="001B6DB2" w:rsidRDefault="00EC0DB5" w:rsidP="000F2213">
      <w:pPr>
        <w:spacing w:after="0" w:line="240" w:lineRule="auto"/>
        <w:jc w:val="both"/>
        <w:rPr>
          <w:rFonts w:cs="Tahoma"/>
        </w:rPr>
      </w:pPr>
      <w:r w:rsidRPr="001B6DB2">
        <w:rPr>
          <w:rFonts w:cs="Tahoma"/>
        </w:rPr>
        <w:t>………………………………                                                                                                                      ………………………………</w:t>
      </w:r>
    </w:p>
    <w:p w:rsidR="00EC0DB5" w:rsidRPr="001B6DB2" w:rsidRDefault="00EC0DB5" w:rsidP="000F2213">
      <w:pPr>
        <w:spacing w:after="0" w:line="240" w:lineRule="auto"/>
        <w:jc w:val="both"/>
        <w:rPr>
          <w:rFonts w:cs="Tahoma"/>
        </w:rPr>
      </w:pPr>
      <w:r w:rsidRPr="001B6DB2">
        <w:rPr>
          <w:rFonts w:cs="Tahoma"/>
        </w:rPr>
        <w:t xml:space="preserve">    Pieczęć firmy                                                                                                                                    miejscowość, data </w:t>
      </w:r>
    </w:p>
    <w:p w:rsidR="00EC0DB5" w:rsidRPr="001B6DB2" w:rsidRDefault="00EC0DB5" w:rsidP="000F2213">
      <w:pPr>
        <w:spacing w:after="0" w:line="240" w:lineRule="auto"/>
        <w:jc w:val="both"/>
        <w:rPr>
          <w:rFonts w:cs="Tahoma"/>
        </w:rPr>
      </w:pPr>
    </w:p>
    <w:p w:rsidR="00EC0DB5" w:rsidRPr="001B6DB2" w:rsidRDefault="00EC0DB5" w:rsidP="000F2213">
      <w:pPr>
        <w:spacing w:after="0" w:line="240" w:lineRule="auto"/>
        <w:jc w:val="both"/>
        <w:rPr>
          <w:rFonts w:cs="Tahoma"/>
        </w:rPr>
      </w:pPr>
    </w:p>
    <w:p w:rsidR="00EC0DB5" w:rsidRPr="001B6DB2" w:rsidRDefault="00EC0DB5" w:rsidP="000F2213">
      <w:pPr>
        <w:spacing w:after="0" w:line="240" w:lineRule="auto"/>
        <w:jc w:val="both"/>
        <w:rPr>
          <w:rFonts w:cs="Tahoma"/>
        </w:rPr>
      </w:pPr>
    </w:p>
    <w:p w:rsidR="00EC0DB5" w:rsidRPr="001B6DB2" w:rsidRDefault="00EC0DB5" w:rsidP="000F2213">
      <w:pPr>
        <w:spacing w:after="0" w:line="240" w:lineRule="auto"/>
        <w:jc w:val="both"/>
        <w:rPr>
          <w:rFonts w:cs="Tahoma"/>
          <w:b/>
        </w:rPr>
      </w:pPr>
      <w:r w:rsidRPr="001B6DB2">
        <w:rPr>
          <w:rFonts w:cs="Tahoma"/>
          <w:b/>
        </w:rPr>
        <w:t>WYKAZ NIEZBĘDNYCH DO WYKONANIA ZAMÓWIENIA</w:t>
      </w:r>
    </w:p>
    <w:p w:rsidR="00EC0DB5" w:rsidRPr="001B6DB2" w:rsidRDefault="00EC0DB5" w:rsidP="000F2213">
      <w:pPr>
        <w:spacing w:after="0" w:line="240" w:lineRule="auto"/>
        <w:jc w:val="both"/>
        <w:rPr>
          <w:rFonts w:cs="Tahoma"/>
          <w:b/>
        </w:rPr>
      </w:pPr>
      <w:r w:rsidRPr="001B6DB2">
        <w:rPr>
          <w:rFonts w:cs="Tahoma"/>
          <w:b/>
        </w:rPr>
        <w:t xml:space="preserve">NARZĘDZI I URZĄDZEŃ </w:t>
      </w:r>
    </w:p>
    <w:p w:rsidR="00EC0DB5" w:rsidRPr="001B6DB2" w:rsidRDefault="00EC0DB5" w:rsidP="000F2213">
      <w:pPr>
        <w:spacing w:after="0" w:line="240" w:lineRule="auto"/>
        <w:jc w:val="both"/>
        <w:rPr>
          <w:rFonts w:cs="Tahoma"/>
        </w:rPr>
      </w:pPr>
    </w:p>
    <w:p w:rsidR="00EC0DB5" w:rsidRPr="001B6DB2" w:rsidRDefault="00EC0DB5" w:rsidP="000F2213">
      <w:pPr>
        <w:spacing w:after="0" w:line="240" w:lineRule="auto"/>
        <w:jc w:val="both"/>
        <w:rPr>
          <w:rFonts w:cs="Tahoma"/>
        </w:rPr>
      </w:pPr>
    </w:p>
    <w:p w:rsidR="00EC0DB5" w:rsidRPr="001B6DB2" w:rsidRDefault="00EC0DB5" w:rsidP="000F2213">
      <w:pPr>
        <w:spacing w:after="0" w:line="240" w:lineRule="auto"/>
        <w:jc w:val="both"/>
        <w:rPr>
          <w:rFonts w:cs="Tahoma"/>
        </w:rPr>
      </w:pPr>
      <w:r w:rsidRPr="001B6DB2">
        <w:rPr>
          <w:rFonts w:cs="Tahoma"/>
        </w:rPr>
        <w:t>Data:  ...........................................................</w:t>
      </w:r>
    </w:p>
    <w:p w:rsidR="00EC0DB5" w:rsidRPr="001B6DB2" w:rsidRDefault="00EC0DB5" w:rsidP="000F2213">
      <w:pPr>
        <w:spacing w:after="0" w:line="240" w:lineRule="auto"/>
        <w:jc w:val="both"/>
        <w:rPr>
          <w:rFonts w:cs="Tahoma"/>
        </w:rPr>
      </w:pPr>
      <w:r w:rsidRPr="001B6DB2">
        <w:rPr>
          <w:rFonts w:cs="Tahoma"/>
        </w:rPr>
        <w:t>Nazwa wykonawcy: ...............................................................................................................................</w:t>
      </w:r>
    </w:p>
    <w:p w:rsidR="00EC0DB5" w:rsidRPr="001B6DB2" w:rsidRDefault="00EC0DB5" w:rsidP="000F2213">
      <w:pPr>
        <w:spacing w:after="0" w:line="240" w:lineRule="auto"/>
        <w:jc w:val="both"/>
        <w:rPr>
          <w:rFonts w:cs="Tahoma"/>
        </w:rPr>
      </w:pPr>
      <w:r w:rsidRPr="001B6DB2">
        <w:rPr>
          <w:rFonts w:cs="Tahoma"/>
        </w:rPr>
        <w:t>Nazwa szkolenia.....................................................................................................................................</w:t>
      </w:r>
    </w:p>
    <w:p w:rsidR="00EC0DB5" w:rsidRPr="001B6DB2" w:rsidRDefault="00EC0DB5" w:rsidP="000F2213">
      <w:pPr>
        <w:spacing w:after="0" w:line="240" w:lineRule="auto"/>
        <w:jc w:val="both"/>
        <w:rPr>
          <w:rFonts w:cs="Tahoma"/>
        </w:rPr>
      </w:pPr>
    </w:p>
    <w:p w:rsidR="00EC0DB5" w:rsidRPr="001B6DB2" w:rsidRDefault="00EC0DB5" w:rsidP="000F2213">
      <w:pPr>
        <w:spacing w:after="0" w:line="240" w:lineRule="auto"/>
        <w:jc w:val="both"/>
        <w:rPr>
          <w:rFonts w:cs="Tahoma"/>
        </w:rPr>
      </w:pPr>
    </w:p>
    <w:p w:rsidR="00EC0DB5" w:rsidRPr="001B6DB2" w:rsidRDefault="00EC0DB5" w:rsidP="000F2213">
      <w:pPr>
        <w:spacing w:after="0" w:line="240" w:lineRule="auto"/>
        <w:jc w:val="both"/>
        <w:rPr>
          <w:rFonts w:cs="Tahoma"/>
          <w:b/>
        </w:rPr>
      </w:pPr>
      <w:r w:rsidRPr="001B6DB2">
        <w:rPr>
          <w:rFonts w:cs="Tahoma"/>
          <w:b/>
        </w:rPr>
        <w:t xml:space="preserve">Wykaz narzędzi, wyposażenia zakładu i urządzeń technicznych dostępnych wykonawcy usługi </w:t>
      </w:r>
      <w:r w:rsidRPr="001B6DB2">
        <w:rPr>
          <w:rFonts w:cs="Tahoma"/>
          <w:b/>
        </w:rPr>
        <w:br/>
        <w:t>w celu realizacji zamówienia wraz z informacją o podstawie dysponowania tymi zasobami:</w:t>
      </w:r>
    </w:p>
    <w:p w:rsidR="00EC0DB5" w:rsidRPr="001B6DB2" w:rsidRDefault="00EC0DB5" w:rsidP="000F2213">
      <w:pPr>
        <w:spacing w:after="0" w:line="240" w:lineRule="auto"/>
        <w:jc w:val="both"/>
        <w:rPr>
          <w:rFonts w:cs="Tahom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3"/>
        <w:gridCol w:w="2552"/>
        <w:gridCol w:w="3823"/>
        <w:gridCol w:w="2388"/>
      </w:tblGrid>
      <w:tr w:rsidR="00EC0DB5" w:rsidRPr="001B6DB2" w:rsidTr="00A82EBB">
        <w:trPr>
          <w:jc w:val="center"/>
        </w:trPr>
        <w:tc>
          <w:tcPr>
            <w:tcW w:w="543"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rFonts w:cs="Tahoma"/>
                <w:b/>
              </w:rPr>
            </w:pPr>
            <w:r w:rsidRPr="001B6DB2">
              <w:rPr>
                <w:rFonts w:cs="Tahoma"/>
                <w:b/>
              </w:rPr>
              <w:t>Lp.</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rFonts w:cs="Tahoma"/>
                <w:b/>
              </w:rPr>
            </w:pPr>
            <w:r w:rsidRPr="001B6DB2">
              <w:rPr>
                <w:rFonts w:cs="Tahoma"/>
                <w:b/>
              </w:rPr>
              <w:t>Nazwa kursu</w:t>
            </w:r>
          </w:p>
        </w:tc>
        <w:tc>
          <w:tcPr>
            <w:tcW w:w="3823"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rFonts w:cs="Tahoma"/>
                <w:b/>
              </w:rPr>
            </w:pPr>
            <w:r w:rsidRPr="001B6DB2">
              <w:rPr>
                <w:rFonts w:cs="Tahoma"/>
                <w:b/>
              </w:rPr>
              <w:t xml:space="preserve">Ilość (szt.) </w:t>
            </w:r>
          </w:p>
          <w:p w:rsidR="00EC0DB5" w:rsidRPr="001B6DB2" w:rsidRDefault="00EC0DB5" w:rsidP="000F2213">
            <w:pPr>
              <w:spacing w:after="0" w:line="240" w:lineRule="auto"/>
              <w:jc w:val="both"/>
              <w:rPr>
                <w:rFonts w:cs="Tahoma"/>
                <w:b/>
              </w:rPr>
            </w:pPr>
            <w:r w:rsidRPr="001B6DB2">
              <w:rPr>
                <w:rFonts w:cs="Tahoma"/>
                <w:b/>
              </w:rPr>
              <w:t>Opis</w:t>
            </w:r>
          </w:p>
        </w:tc>
        <w:tc>
          <w:tcPr>
            <w:tcW w:w="2388"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rFonts w:cs="Tahoma"/>
                <w:b/>
              </w:rPr>
            </w:pPr>
            <w:r w:rsidRPr="001B6DB2">
              <w:rPr>
                <w:rFonts w:cs="Tahoma"/>
                <w:b/>
              </w:rPr>
              <w:t>Podstawa dysponowania</w:t>
            </w:r>
          </w:p>
        </w:tc>
      </w:tr>
      <w:tr w:rsidR="00EC0DB5" w:rsidRPr="001B6DB2" w:rsidTr="00A82EBB">
        <w:trPr>
          <w:jc w:val="center"/>
        </w:trPr>
        <w:tc>
          <w:tcPr>
            <w:tcW w:w="543" w:type="dxa"/>
            <w:tcBorders>
              <w:top w:val="single" w:sz="4" w:space="0" w:color="000000"/>
              <w:left w:val="single" w:sz="4" w:space="0" w:color="000000"/>
              <w:bottom w:val="single" w:sz="4" w:space="0" w:color="000000"/>
              <w:right w:val="single" w:sz="4" w:space="0" w:color="000000"/>
            </w:tcBorders>
            <w:hideMark/>
          </w:tcPr>
          <w:p w:rsidR="00EC0DB5" w:rsidRPr="001B6DB2" w:rsidRDefault="00EC0DB5" w:rsidP="000F2213">
            <w:pPr>
              <w:spacing w:after="0" w:line="240" w:lineRule="auto"/>
              <w:jc w:val="both"/>
              <w:rPr>
                <w:rFonts w:cs="Tahoma"/>
              </w:rPr>
            </w:pPr>
            <w:r w:rsidRPr="001B6DB2">
              <w:rPr>
                <w:rFonts w:cs="Tahoma"/>
              </w:rPr>
              <w:t>1</w:t>
            </w:r>
          </w:p>
        </w:tc>
        <w:tc>
          <w:tcPr>
            <w:tcW w:w="2552" w:type="dxa"/>
            <w:tcBorders>
              <w:top w:val="single" w:sz="4" w:space="0" w:color="000000"/>
              <w:left w:val="single" w:sz="4" w:space="0" w:color="000000"/>
              <w:bottom w:val="single" w:sz="4" w:space="0" w:color="000000"/>
              <w:right w:val="single" w:sz="4" w:space="0" w:color="000000"/>
            </w:tcBorders>
            <w:hideMark/>
          </w:tcPr>
          <w:p w:rsidR="00EC0DB5" w:rsidRPr="001B6DB2" w:rsidRDefault="00EC0DB5" w:rsidP="000F2213">
            <w:pPr>
              <w:spacing w:after="0" w:line="240" w:lineRule="auto"/>
              <w:jc w:val="both"/>
              <w:rPr>
                <w:rFonts w:cs="Tahoma"/>
              </w:rPr>
            </w:pPr>
            <w:r w:rsidRPr="001B6DB2">
              <w:rPr>
                <w:rFonts w:cs="Tahoma"/>
              </w:rPr>
              <w:t xml:space="preserve"> </w:t>
            </w:r>
          </w:p>
        </w:tc>
        <w:tc>
          <w:tcPr>
            <w:tcW w:w="3823" w:type="dxa"/>
            <w:tcBorders>
              <w:top w:val="single" w:sz="4" w:space="0" w:color="000000"/>
              <w:left w:val="single" w:sz="4" w:space="0" w:color="000000"/>
              <w:bottom w:val="single" w:sz="4" w:space="0" w:color="000000"/>
              <w:right w:val="single" w:sz="4" w:space="0" w:color="000000"/>
            </w:tcBorders>
            <w:hideMark/>
          </w:tcPr>
          <w:p w:rsidR="00EC0DB5" w:rsidRPr="001B6DB2" w:rsidRDefault="00EC0DB5" w:rsidP="000F2213">
            <w:pPr>
              <w:spacing w:after="0" w:line="240" w:lineRule="auto"/>
              <w:jc w:val="both"/>
              <w:rPr>
                <w:rFonts w:cs="Tahoma"/>
              </w:rPr>
            </w:pPr>
            <w:r w:rsidRPr="001B6DB2">
              <w:rPr>
                <w:rFonts w:cs="Tahoma"/>
              </w:rPr>
              <w:t xml:space="preserve">   </w:t>
            </w:r>
          </w:p>
        </w:tc>
        <w:tc>
          <w:tcPr>
            <w:tcW w:w="2388" w:type="dxa"/>
            <w:tcBorders>
              <w:top w:val="single" w:sz="4" w:space="0" w:color="000000"/>
              <w:left w:val="single" w:sz="4" w:space="0" w:color="000000"/>
              <w:bottom w:val="single" w:sz="4" w:space="0" w:color="000000"/>
              <w:right w:val="single" w:sz="4" w:space="0" w:color="000000"/>
            </w:tcBorders>
          </w:tcPr>
          <w:p w:rsidR="00EC0DB5" w:rsidRPr="001B6DB2" w:rsidRDefault="00EC0DB5" w:rsidP="000F2213">
            <w:pPr>
              <w:spacing w:after="0" w:line="240" w:lineRule="auto"/>
              <w:jc w:val="both"/>
              <w:rPr>
                <w:rFonts w:cs="Tahoma"/>
              </w:rPr>
            </w:pPr>
          </w:p>
          <w:p w:rsidR="00EC0DB5" w:rsidRPr="001B6DB2" w:rsidRDefault="00EC0DB5" w:rsidP="000F2213">
            <w:pPr>
              <w:spacing w:after="0" w:line="240" w:lineRule="auto"/>
              <w:jc w:val="both"/>
              <w:rPr>
                <w:rFonts w:cs="Tahoma"/>
              </w:rPr>
            </w:pPr>
          </w:p>
          <w:p w:rsidR="00EC0DB5" w:rsidRPr="001B6DB2" w:rsidRDefault="00EC0DB5" w:rsidP="000F2213">
            <w:pPr>
              <w:spacing w:after="0" w:line="240" w:lineRule="auto"/>
              <w:jc w:val="both"/>
              <w:rPr>
                <w:rFonts w:cs="Tahoma"/>
              </w:rPr>
            </w:pPr>
          </w:p>
          <w:p w:rsidR="00EC0DB5" w:rsidRPr="001B6DB2" w:rsidRDefault="00EC0DB5" w:rsidP="000F2213">
            <w:pPr>
              <w:spacing w:after="0" w:line="240" w:lineRule="auto"/>
              <w:jc w:val="both"/>
              <w:rPr>
                <w:rFonts w:cs="Tahoma"/>
              </w:rPr>
            </w:pPr>
            <w:r w:rsidRPr="001B6DB2">
              <w:rPr>
                <w:rFonts w:cs="Tahoma"/>
              </w:rPr>
              <w:t>Własne/</w:t>
            </w:r>
          </w:p>
          <w:p w:rsidR="00EC0DB5" w:rsidRPr="001B6DB2" w:rsidRDefault="00EC0DB5" w:rsidP="000F2213">
            <w:pPr>
              <w:spacing w:after="0" w:line="240" w:lineRule="auto"/>
              <w:jc w:val="both"/>
              <w:rPr>
                <w:rFonts w:cs="Tahoma"/>
              </w:rPr>
            </w:pPr>
            <w:r w:rsidRPr="001B6DB2">
              <w:rPr>
                <w:rFonts w:cs="Tahoma"/>
              </w:rPr>
              <w:t>oddane do dyspozycji *</w:t>
            </w:r>
          </w:p>
        </w:tc>
      </w:tr>
      <w:tr w:rsidR="00EC0DB5" w:rsidRPr="001B6DB2" w:rsidTr="00A82EBB">
        <w:trPr>
          <w:jc w:val="center"/>
        </w:trPr>
        <w:tc>
          <w:tcPr>
            <w:tcW w:w="543" w:type="dxa"/>
            <w:tcBorders>
              <w:top w:val="single" w:sz="4" w:space="0" w:color="000000"/>
              <w:left w:val="single" w:sz="4" w:space="0" w:color="000000"/>
              <w:bottom w:val="single" w:sz="4" w:space="0" w:color="000000"/>
              <w:right w:val="single" w:sz="4" w:space="0" w:color="000000"/>
            </w:tcBorders>
            <w:hideMark/>
          </w:tcPr>
          <w:p w:rsidR="00EC0DB5" w:rsidRPr="001B6DB2" w:rsidRDefault="00EC0DB5" w:rsidP="000F2213">
            <w:pPr>
              <w:spacing w:after="0" w:line="240" w:lineRule="auto"/>
              <w:jc w:val="both"/>
              <w:rPr>
                <w:rFonts w:cs="Tahoma"/>
              </w:rPr>
            </w:pPr>
            <w:r w:rsidRPr="001B6DB2">
              <w:rPr>
                <w:rFonts w:cs="Tahoma"/>
              </w:rPr>
              <w:t>2</w:t>
            </w:r>
          </w:p>
        </w:tc>
        <w:tc>
          <w:tcPr>
            <w:tcW w:w="2552" w:type="dxa"/>
            <w:tcBorders>
              <w:top w:val="single" w:sz="4" w:space="0" w:color="000000"/>
              <w:left w:val="single" w:sz="4" w:space="0" w:color="000000"/>
              <w:bottom w:val="single" w:sz="4" w:space="0" w:color="000000"/>
              <w:right w:val="single" w:sz="4" w:space="0" w:color="000000"/>
            </w:tcBorders>
            <w:hideMark/>
          </w:tcPr>
          <w:p w:rsidR="00EC0DB5" w:rsidRPr="001B6DB2" w:rsidRDefault="00EC0DB5" w:rsidP="000F2213">
            <w:pPr>
              <w:spacing w:after="0" w:line="240" w:lineRule="auto"/>
              <w:jc w:val="both"/>
              <w:rPr>
                <w:rFonts w:cs="Tahoma"/>
              </w:rPr>
            </w:pPr>
            <w:r w:rsidRPr="001B6DB2">
              <w:rPr>
                <w:rFonts w:cs="Tahoma"/>
              </w:rPr>
              <w:t xml:space="preserve"> </w:t>
            </w:r>
          </w:p>
        </w:tc>
        <w:tc>
          <w:tcPr>
            <w:tcW w:w="3823" w:type="dxa"/>
            <w:tcBorders>
              <w:top w:val="single" w:sz="4" w:space="0" w:color="000000"/>
              <w:left w:val="single" w:sz="4" w:space="0" w:color="000000"/>
              <w:bottom w:val="single" w:sz="4" w:space="0" w:color="000000"/>
              <w:right w:val="single" w:sz="4" w:space="0" w:color="000000"/>
            </w:tcBorders>
            <w:hideMark/>
          </w:tcPr>
          <w:p w:rsidR="00EC0DB5" w:rsidRPr="001B6DB2" w:rsidRDefault="00EC0DB5" w:rsidP="000F2213">
            <w:pPr>
              <w:spacing w:after="0" w:line="240" w:lineRule="auto"/>
              <w:jc w:val="both"/>
              <w:rPr>
                <w:rFonts w:cs="Tahoma"/>
              </w:rPr>
            </w:pPr>
            <w:r w:rsidRPr="001B6DB2">
              <w:rPr>
                <w:rFonts w:cs="Tahoma"/>
              </w:rPr>
              <w:t xml:space="preserve"> </w:t>
            </w:r>
          </w:p>
        </w:tc>
        <w:tc>
          <w:tcPr>
            <w:tcW w:w="2388" w:type="dxa"/>
            <w:tcBorders>
              <w:top w:val="single" w:sz="4" w:space="0" w:color="000000"/>
              <w:left w:val="single" w:sz="4" w:space="0" w:color="000000"/>
              <w:bottom w:val="single" w:sz="4" w:space="0" w:color="000000"/>
              <w:right w:val="single" w:sz="4" w:space="0" w:color="000000"/>
            </w:tcBorders>
          </w:tcPr>
          <w:p w:rsidR="00EC0DB5" w:rsidRPr="001B6DB2" w:rsidRDefault="00EC0DB5" w:rsidP="000F2213">
            <w:pPr>
              <w:spacing w:after="0" w:line="240" w:lineRule="auto"/>
              <w:jc w:val="both"/>
              <w:rPr>
                <w:rFonts w:cs="Tahoma"/>
              </w:rPr>
            </w:pPr>
          </w:p>
          <w:p w:rsidR="00EC0DB5" w:rsidRPr="001B6DB2" w:rsidRDefault="00EC0DB5" w:rsidP="000F2213">
            <w:pPr>
              <w:spacing w:after="0" w:line="240" w:lineRule="auto"/>
              <w:jc w:val="both"/>
              <w:rPr>
                <w:rFonts w:cs="Tahoma"/>
              </w:rPr>
            </w:pPr>
          </w:p>
          <w:p w:rsidR="00EC0DB5" w:rsidRPr="001B6DB2" w:rsidRDefault="00EC0DB5" w:rsidP="000F2213">
            <w:pPr>
              <w:spacing w:after="0" w:line="240" w:lineRule="auto"/>
              <w:jc w:val="both"/>
              <w:rPr>
                <w:rFonts w:cs="Tahoma"/>
              </w:rPr>
            </w:pPr>
          </w:p>
          <w:p w:rsidR="00EC0DB5" w:rsidRPr="001B6DB2" w:rsidRDefault="00EC0DB5" w:rsidP="000F2213">
            <w:pPr>
              <w:spacing w:after="0" w:line="240" w:lineRule="auto"/>
              <w:jc w:val="both"/>
              <w:rPr>
                <w:rFonts w:cs="Tahoma"/>
              </w:rPr>
            </w:pPr>
            <w:r w:rsidRPr="001B6DB2">
              <w:rPr>
                <w:rFonts w:cs="Tahoma"/>
              </w:rPr>
              <w:t>Własne/</w:t>
            </w:r>
          </w:p>
          <w:p w:rsidR="00EC0DB5" w:rsidRPr="001B6DB2" w:rsidRDefault="00EC0DB5" w:rsidP="000F2213">
            <w:pPr>
              <w:spacing w:after="0" w:line="240" w:lineRule="auto"/>
              <w:jc w:val="both"/>
              <w:rPr>
                <w:rFonts w:cs="Tahoma"/>
              </w:rPr>
            </w:pPr>
            <w:r w:rsidRPr="001B6DB2">
              <w:rPr>
                <w:rFonts w:cs="Tahoma"/>
              </w:rPr>
              <w:t>oddane do dyspozycji *</w:t>
            </w:r>
          </w:p>
        </w:tc>
      </w:tr>
    </w:tbl>
    <w:p w:rsidR="00EC0DB5" w:rsidRPr="001B6DB2" w:rsidRDefault="00EC0DB5" w:rsidP="000F2213">
      <w:pPr>
        <w:spacing w:after="0" w:line="240" w:lineRule="auto"/>
        <w:jc w:val="both"/>
        <w:rPr>
          <w:rFonts w:cs="Tahoma"/>
        </w:rPr>
      </w:pPr>
      <w:r w:rsidRPr="001B6DB2">
        <w:rPr>
          <w:rFonts w:cs="Tahoma"/>
        </w:rPr>
        <w:t xml:space="preserve"> </w:t>
      </w:r>
    </w:p>
    <w:p w:rsidR="00EC0DB5" w:rsidRPr="001B6DB2" w:rsidRDefault="00EC0DB5" w:rsidP="000F2213">
      <w:pPr>
        <w:spacing w:after="0" w:line="240" w:lineRule="auto"/>
        <w:jc w:val="both"/>
        <w:rPr>
          <w:rFonts w:cs="Tahoma"/>
        </w:rPr>
      </w:pPr>
    </w:p>
    <w:p w:rsidR="00EC0DB5" w:rsidRPr="001B6DB2" w:rsidRDefault="00EC0DB5" w:rsidP="000F2213">
      <w:pPr>
        <w:spacing w:after="0" w:line="240" w:lineRule="auto"/>
        <w:jc w:val="both"/>
        <w:rPr>
          <w:rFonts w:cs="Tahoma"/>
        </w:rPr>
      </w:pPr>
    </w:p>
    <w:p w:rsidR="00EC0DB5" w:rsidRPr="001B6DB2" w:rsidRDefault="00EC0DB5" w:rsidP="000F2213">
      <w:pPr>
        <w:spacing w:after="0" w:line="240" w:lineRule="auto"/>
        <w:jc w:val="both"/>
        <w:rPr>
          <w:rFonts w:cs="Tahoma"/>
        </w:rPr>
      </w:pPr>
      <w:r w:rsidRPr="001B6DB2">
        <w:rPr>
          <w:rFonts w:cs="Tahoma"/>
        </w:rPr>
        <w:t xml:space="preserve">        </w:t>
      </w:r>
      <w:r w:rsidR="00CD0728" w:rsidRPr="001B6DB2">
        <w:rPr>
          <w:rFonts w:cs="Tahoma"/>
        </w:rPr>
        <w:tab/>
      </w:r>
      <w:r w:rsidR="00CD0728" w:rsidRPr="001B6DB2">
        <w:rPr>
          <w:rFonts w:cs="Tahoma"/>
        </w:rPr>
        <w:tab/>
      </w:r>
      <w:r w:rsidR="00CD0728" w:rsidRPr="001B6DB2">
        <w:rPr>
          <w:rFonts w:cs="Tahoma"/>
        </w:rPr>
        <w:tab/>
      </w:r>
      <w:r w:rsidR="00CD0728" w:rsidRPr="001B6DB2">
        <w:rPr>
          <w:rFonts w:cs="Tahoma"/>
        </w:rPr>
        <w:tab/>
      </w:r>
      <w:r w:rsidR="00CD0728" w:rsidRPr="001B6DB2">
        <w:rPr>
          <w:rFonts w:cs="Tahoma"/>
        </w:rPr>
        <w:tab/>
      </w:r>
      <w:r w:rsidR="00CD0728" w:rsidRPr="001B6DB2">
        <w:rPr>
          <w:rFonts w:cs="Tahoma"/>
        </w:rPr>
        <w:tab/>
      </w:r>
      <w:r w:rsidR="00CD0728" w:rsidRPr="001B6DB2">
        <w:rPr>
          <w:rFonts w:cs="Tahoma"/>
        </w:rPr>
        <w:tab/>
      </w:r>
      <w:r w:rsidRPr="001B6DB2">
        <w:rPr>
          <w:rFonts w:cs="Tahoma"/>
        </w:rPr>
        <w:t xml:space="preserve"> …………………………………………………………………………</w:t>
      </w:r>
    </w:p>
    <w:p w:rsidR="00EC0DB5" w:rsidRPr="001B6DB2" w:rsidRDefault="00EC0DB5" w:rsidP="000F2213">
      <w:pPr>
        <w:spacing w:after="0" w:line="240" w:lineRule="auto"/>
        <w:jc w:val="both"/>
        <w:rPr>
          <w:rFonts w:cs="Tahoma"/>
        </w:rPr>
      </w:pPr>
      <w:r w:rsidRPr="001B6DB2">
        <w:rPr>
          <w:rFonts w:cs="Tahoma"/>
        </w:rPr>
        <w:t xml:space="preserve">                                                                                                                               podpisy Wykonawcy lub osób </w:t>
      </w:r>
      <w:r w:rsidRPr="001B6DB2">
        <w:rPr>
          <w:rFonts w:cs="Tahoma"/>
        </w:rPr>
        <w:tab/>
        <w:t xml:space="preserve">                                         </w:t>
      </w:r>
    </w:p>
    <w:p w:rsidR="00EC0DB5" w:rsidRPr="001B6DB2" w:rsidRDefault="00EC0DB5" w:rsidP="000F2213">
      <w:pPr>
        <w:spacing w:after="0" w:line="240" w:lineRule="auto"/>
        <w:jc w:val="both"/>
        <w:rPr>
          <w:rFonts w:cs="Tahoma"/>
        </w:rPr>
      </w:pPr>
      <w:r w:rsidRPr="001B6DB2">
        <w:rPr>
          <w:rFonts w:cs="Tahoma"/>
        </w:rPr>
        <w:t xml:space="preserve">                                                                                                        uprawnionych do reprezentowania Wykonawcy</w:t>
      </w:r>
    </w:p>
    <w:p w:rsidR="00EC0DB5" w:rsidRDefault="00EC0DB5" w:rsidP="00123D73">
      <w:pPr>
        <w:spacing w:after="0" w:line="240" w:lineRule="auto"/>
        <w:jc w:val="both"/>
        <w:rPr>
          <w:rFonts w:cs="Tahoma"/>
        </w:rPr>
      </w:pPr>
      <w:r w:rsidRPr="001B6DB2">
        <w:rPr>
          <w:rFonts w:cs="Tahoma"/>
        </w:rPr>
        <w:t xml:space="preserve">              </w:t>
      </w:r>
      <w:r w:rsidRPr="001B6DB2">
        <w:rPr>
          <w:rFonts w:cs="Tahoma"/>
        </w:rPr>
        <w:tab/>
      </w:r>
    </w:p>
    <w:p w:rsidR="00780901" w:rsidRDefault="00780901" w:rsidP="00123D73">
      <w:pPr>
        <w:spacing w:after="0" w:line="240" w:lineRule="auto"/>
        <w:jc w:val="both"/>
        <w:rPr>
          <w:rFonts w:cs="Tahoma"/>
        </w:rPr>
      </w:pPr>
    </w:p>
    <w:p w:rsidR="00780901" w:rsidRDefault="00780901" w:rsidP="00123D73">
      <w:pPr>
        <w:spacing w:after="0" w:line="240" w:lineRule="auto"/>
        <w:jc w:val="both"/>
        <w:rPr>
          <w:rFonts w:cs="Tahoma"/>
        </w:rPr>
      </w:pPr>
    </w:p>
    <w:p w:rsidR="00780901" w:rsidRDefault="00780901" w:rsidP="00123D73">
      <w:pPr>
        <w:spacing w:after="0" w:line="240" w:lineRule="auto"/>
        <w:jc w:val="both"/>
        <w:rPr>
          <w:rFonts w:cs="Tahoma"/>
        </w:rPr>
      </w:pPr>
    </w:p>
    <w:p w:rsidR="00780901" w:rsidRDefault="00780901" w:rsidP="00123D73">
      <w:pPr>
        <w:spacing w:after="0" w:line="240" w:lineRule="auto"/>
        <w:jc w:val="both"/>
        <w:rPr>
          <w:rFonts w:cs="Tahoma"/>
        </w:rPr>
      </w:pPr>
    </w:p>
    <w:p w:rsidR="00780901" w:rsidRDefault="00780901" w:rsidP="00123D73">
      <w:pPr>
        <w:spacing w:after="0" w:line="240" w:lineRule="auto"/>
        <w:jc w:val="both"/>
        <w:rPr>
          <w:rFonts w:cs="Tahoma"/>
        </w:rPr>
      </w:pPr>
    </w:p>
    <w:p w:rsidR="00780901" w:rsidRDefault="00780901" w:rsidP="00123D73">
      <w:pPr>
        <w:spacing w:after="0" w:line="240" w:lineRule="auto"/>
        <w:jc w:val="both"/>
        <w:rPr>
          <w:rFonts w:cs="Tahoma"/>
        </w:rPr>
      </w:pPr>
    </w:p>
    <w:p w:rsidR="00780901" w:rsidRDefault="00780901" w:rsidP="00123D73">
      <w:pPr>
        <w:spacing w:after="0" w:line="240" w:lineRule="auto"/>
        <w:jc w:val="both"/>
        <w:rPr>
          <w:rFonts w:cs="Tahoma"/>
        </w:rPr>
      </w:pPr>
    </w:p>
    <w:p w:rsidR="00780901" w:rsidRDefault="00780901" w:rsidP="00123D73">
      <w:pPr>
        <w:spacing w:after="0" w:line="240" w:lineRule="auto"/>
        <w:jc w:val="both"/>
        <w:rPr>
          <w:rFonts w:cs="Tahoma"/>
        </w:rPr>
      </w:pPr>
    </w:p>
    <w:p w:rsidR="00780901" w:rsidRDefault="00780901" w:rsidP="00123D73">
      <w:pPr>
        <w:spacing w:after="0" w:line="240" w:lineRule="auto"/>
        <w:jc w:val="both"/>
        <w:rPr>
          <w:rFonts w:cs="Tahoma"/>
        </w:rPr>
      </w:pPr>
    </w:p>
    <w:p w:rsidR="00EC0DB5" w:rsidRPr="001B6DB2" w:rsidRDefault="00EC0DB5" w:rsidP="000F2213">
      <w:pPr>
        <w:spacing w:after="0" w:line="240" w:lineRule="auto"/>
        <w:ind w:left="7080" w:firstLine="708"/>
        <w:jc w:val="both"/>
        <w:rPr>
          <w:rFonts w:cs="Tahoma"/>
          <w:b/>
          <w:u w:val="single"/>
        </w:rPr>
      </w:pPr>
    </w:p>
    <w:p w:rsidR="00EC0DB5" w:rsidRPr="001B6DB2" w:rsidRDefault="00EC0DB5" w:rsidP="000F2213">
      <w:pPr>
        <w:spacing w:after="0" w:line="240" w:lineRule="auto"/>
        <w:ind w:left="7080" w:firstLine="708"/>
        <w:jc w:val="both"/>
        <w:rPr>
          <w:rFonts w:cs="Tahoma"/>
          <w:b/>
          <w:u w:val="single"/>
        </w:rPr>
      </w:pPr>
      <w:r w:rsidRPr="001B6DB2">
        <w:rPr>
          <w:rFonts w:cs="Tahoma"/>
          <w:b/>
          <w:u w:val="single"/>
        </w:rPr>
        <w:lastRenderedPageBreak/>
        <w:t>Załącznik nr 6</w:t>
      </w:r>
    </w:p>
    <w:p w:rsidR="00EC0DB5" w:rsidRPr="001B6DB2" w:rsidRDefault="00EC0DB5" w:rsidP="000F2213">
      <w:pPr>
        <w:spacing w:after="0" w:line="240" w:lineRule="auto"/>
        <w:ind w:left="7080" w:firstLine="708"/>
        <w:jc w:val="both"/>
        <w:rPr>
          <w:rFonts w:cs="Tahoma"/>
          <w:b/>
          <w:u w:val="single"/>
        </w:rPr>
      </w:pPr>
    </w:p>
    <w:p w:rsidR="00EC0DB5" w:rsidRPr="001B6DB2" w:rsidRDefault="00EC0DB5" w:rsidP="000F2213">
      <w:pPr>
        <w:spacing w:after="0" w:line="240" w:lineRule="auto"/>
        <w:jc w:val="both"/>
        <w:rPr>
          <w:rFonts w:cs="Tahoma"/>
          <w:b/>
          <w:u w:val="single"/>
        </w:rPr>
      </w:pPr>
    </w:p>
    <w:p w:rsidR="00EC0DB5" w:rsidRPr="001B6DB2" w:rsidRDefault="00EC0DB5" w:rsidP="000F2213">
      <w:pPr>
        <w:spacing w:after="0" w:line="240" w:lineRule="auto"/>
        <w:ind w:left="7080" w:firstLine="708"/>
        <w:jc w:val="both"/>
        <w:rPr>
          <w:rFonts w:cs="Tahoma"/>
          <w:b/>
          <w:u w:val="single"/>
        </w:rPr>
      </w:pPr>
    </w:p>
    <w:p w:rsidR="00EC0DB5" w:rsidRPr="001B6DB2" w:rsidRDefault="00EC0DB5" w:rsidP="000F2213">
      <w:pPr>
        <w:spacing w:after="0" w:line="240" w:lineRule="auto"/>
        <w:jc w:val="both"/>
        <w:rPr>
          <w:rFonts w:cs="Tahoma"/>
        </w:rPr>
      </w:pPr>
      <w:r w:rsidRPr="001B6DB2">
        <w:rPr>
          <w:rFonts w:cs="Tahoma"/>
        </w:rPr>
        <w:t>………………………………                                                                                                                     ………………………………</w:t>
      </w:r>
    </w:p>
    <w:p w:rsidR="00EC0DB5" w:rsidRPr="001B6DB2" w:rsidRDefault="00EC0DB5" w:rsidP="000F2213">
      <w:pPr>
        <w:spacing w:after="0" w:line="240" w:lineRule="auto"/>
        <w:jc w:val="both"/>
        <w:rPr>
          <w:rFonts w:cs="Tahoma"/>
        </w:rPr>
      </w:pPr>
      <w:r w:rsidRPr="001B6DB2">
        <w:rPr>
          <w:rFonts w:cs="Tahoma"/>
        </w:rPr>
        <w:t xml:space="preserve">    Pieczęć firmy                                                                                                                                    miejscowość, data </w:t>
      </w:r>
    </w:p>
    <w:p w:rsidR="00EC0DB5" w:rsidRPr="001B6DB2" w:rsidRDefault="00EC0DB5" w:rsidP="000F2213">
      <w:pPr>
        <w:spacing w:after="0" w:line="240" w:lineRule="auto"/>
        <w:jc w:val="both"/>
        <w:rPr>
          <w:rFonts w:cs="Tahoma"/>
        </w:rPr>
      </w:pPr>
    </w:p>
    <w:p w:rsidR="00EC0DB5" w:rsidRPr="001B6DB2" w:rsidRDefault="00EC0DB5" w:rsidP="000F2213">
      <w:pPr>
        <w:spacing w:after="0" w:line="240" w:lineRule="auto"/>
        <w:jc w:val="both"/>
        <w:rPr>
          <w:rFonts w:cs="Tahoma"/>
        </w:rPr>
      </w:pPr>
    </w:p>
    <w:p w:rsidR="00EC0DB5" w:rsidRPr="001B6DB2" w:rsidRDefault="00123D73" w:rsidP="000F2213">
      <w:pPr>
        <w:spacing w:after="0" w:line="240" w:lineRule="auto"/>
        <w:jc w:val="both"/>
        <w:rPr>
          <w:rFonts w:cs="Tahoma"/>
          <w:b/>
        </w:rPr>
      </w:pPr>
      <w:r>
        <w:rPr>
          <w:rFonts w:cs="Tahoma"/>
          <w:b/>
        </w:rPr>
        <w:t xml:space="preserve">                                                                                      </w:t>
      </w:r>
      <w:r w:rsidR="00EC0DB5" w:rsidRPr="001B6DB2">
        <w:rPr>
          <w:rFonts w:cs="Tahoma"/>
          <w:b/>
        </w:rPr>
        <w:t xml:space="preserve">WYKAZ OSÓB  </w:t>
      </w:r>
    </w:p>
    <w:p w:rsidR="00EC0DB5" w:rsidRPr="001B6DB2" w:rsidRDefault="00EC0DB5" w:rsidP="000F2213">
      <w:pPr>
        <w:spacing w:after="0" w:line="240" w:lineRule="auto"/>
        <w:jc w:val="both"/>
        <w:rPr>
          <w:rFonts w:cs="Tahoma"/>
        </w:rPr>
      </w:pPr>
    </w:p>
    <w:p w:rsidR="00EC0DB5" w:rsidRPr="001B6DB2" w:rsidRDefault="00EC0DB5" w:rsidP="000F2213">
      <w:pPr>
        <w:spacing w:after="0" w:line="240" w:lineRule="auto"/>
        <w:jc w:val="both"/>
        <w:rPr>
          <w:rFonts w:cs="Tahoma"/>
        </w:rPr>
      </w:pPr>
    </w:p>
    <w:p w:rsidR="00EC0DB5" w:rsidRPr="001B6DB2" w:rsidRDefault="00EC0DB5" w:rsidP="000F2213">
      <w:pPr>
        <w:spacing w:after="0" w:line="240" w:lineRule="auto"/>
        <w:jc w:val="both"/>
        <w:rPr>
          <w:rFonts w:cs="Tahoma"/>
        </w:rPr>
      </w:pPr>
      <w:r w:rsidRPr="001B6DB2">
        <w:rPr>
          <w:rFonts w:cs="Tahoma"/>
        </w:rPr>
        <w:t>Data:  ...........................................................</w:t>
      </w:r>
    </w:p>
    <w:p w:rsidR="00EC0DB5" w:rsidRPr="001B6DB2" w:rsidRDefault="00EC0DB5" w:rsidP="000F2213">
      <w:pPr>
        <w:spacing w:after="0" w:line="240" w:lineRule="auto"/>
        <w:jc w:val="both"/>
        <w:rPr>
          <w:rFonts w:cs="Tahoma"/>
        </w:rPr>
      </w:pPr>
      <w:r w:rsidRPr="001B6DB2">
        <w:rPr>
          <w:rFonts w:cs="Tahoma"/>
        </w:rPr>
        <w:t>Nazwa wykonawcy: ...............................................................................................................................</w:t>
      </w:r>
    </w:p>
    <w:p w:rsidR="00EC0DB5" w:rsidRPr="001B6DB2" w:rsidRDefault="00EC0DB5" w:rsidP="000F2213">
      <w:pPr>
        <w:spacing w:after="0" w:line="240" w:lineRule="auto"/>
        <w:jc w:val="both"/>
        <w:rPr>
          <w:rFonts w:cs="Tahoma"/>
        </w:rPr>
      </w:pPr>
      <w:r w:rsidRPr="001B6DB2">
        <w:rPr>
          <w:rFonts w:cs="Tahoma"/>
        </w:rPr>
        <w:t>Nazwa szkolenia.....................................................................................................................................</w:t>
      </w:r>
    </w:p>
    <w:p w:rsidR="00EC0DB5" w:rsidRPr="001B6DB2" w:rsidRDefault="00EC0DB5" w:rsidP="000F2213">
      <w:pPr>
        <w:spacing w:after="0" w:line="240" w:lineRule="auto"/>
        <w:jc w:val="both"/>
        <w:rPr>
          <w:rFonts w:cs="Tahoma"/>
        </w:rPr>
      </w:pPr>
    </w:p>
    <w:p w:rsidR="00EC0DB5" w:rsidRPr="001B6DB2" w:rsidRDefault="00EC0DB5" w:rsidP="000F2213">
      <w:pPr>
        <w:spacing w:after="0" w:line="240" w:lineRule="auto"/>
        <w:jc w:val="both"/>
        <w:rPr>
          <w:rFonts w:cs="Tahoma"/>
          <w:b/>
        </w:rPr>
      </w:pPr>
      <w:r w:rsidRPr="001B6DB2">
        <w:rPr>
          <w:rFonts w:cs="Tahoma"/>
          <w:b/>
        </w:rPr>
        <w:t xml:space="preserve">Wykaz osób, które będą uczestniczyć w wykonywaniu zamówienia, w szczególności odpowiedzialnych </w:t>
      </w:r>
      <w:r w:rsidRPr="001B6DB2">
        <w:rPr>
          <w:rFonts w:cs="Tahoma"/>
          <w:b/>
        </w:rPr>
        <w:br/>
        <w:t>za świadczenie, wraz z informacjami na temat ich kwalifikacji zawodowych i doświadczenia:</w:t>
      </w:r>
    </w:p>
    <w:p w:rsidR="00EC0DB5" w:rsidRPr="001B6DB2" w:rsidRDefault="00EC0DB5" w:rsidP="000F2213">
      <w:pPr>
        <w:spacing w:after="0" w:line="240" w:lineRule="auto"/>
        <w:jc w:val="both"/>
        <w:rPr>
          <w:rFonts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126"/>
        <w:gridCol w:w="2866"/>
        <w:gridCol w:w="2379"/>
        <w:gridCol w:w="2198"/>
      </w:tblGrid>
      <w:tr w:rsidR="00EC0DB5" w:rsidRPr="001B6DB2" w:rsidTr="00A82EBB">
        <w:tc>
          <w:tcPr>
            <w:tcW w:w="534"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rFonts w:cs="Tahoma"/>
                <w:b/>
              </w:rPr>
            </w:pPr>
            <w:r w:rsidRPr="001B6DB2">
              <w:rPr>
                <w:rFonts w:cs="Tahoma"/>
                <w:b/>
              </w:rPr>
              <w:t>LP.</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rFonts w:cs="Tahoma"/>
                <w:b/>
              </w:rPr>
            </w:pPr>
            <w:r w:rsidRPr="001B6DB2">
              <w:rPr>
                <w:rFonts w:cs="Tahoma"/>
                <w:b/>
              </w:rPr>
              <w:t>Imię i nazwisko</w:t>
            </w:r>
          </w:p>
          <w:p w:rsidR="00EC0DB5" w:rsidRPr="001B6DB2" w:rsidRDefault="00EC0DB5" w:rsidP="000F2213">
            <w:pPr>
              <w:spacing w:after="0" w:line="240" w:lineRule="auto"/>
              <w:jc w:val="both"/>
              <w:rPr>
                <w:rFonts w:cs="Tahoma"/>
                <w:b/>
              </w:rPr>
            </w:pPr>
            <w:r w:rsidRPr="001B6DB2">
              <w:rPr>
                <w:rFonts w:cs="Tahoma"/>
                <w:b/>
              </w:rPr>
              <w:t>(nazwa podmiotu)</w:t>
            </w:r>
          </w:p>
        </w:tc>
        <w:tc>
          <w:tcPr>
            <w:tcW w:w="2866"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rFonts w:cs="Tahoma"/>
                <w:b/>
              </w:rPr>
            </w:pPr>
            <w:r w:rsidRPr="001B6DB2">
              <w:rPr>
                <w:rFonts w:cs="Tahoma"/>
                <w:b/>
              </w:rPr>
              <w:t xml:space="preserve">Wymagane informacje mają być </w:t>
            </w:r>
            <w:r w:rsidR="005D3FC1" w:rsidRPr="001B6DB2">
              <w:rPr>
                <w:rFonts w:cs="Tahoma"/>
                <w:b/>
              </w:rPr>
              <w:t>zgodne opisanym warunkiem w Z.O.</w:t>
            </w:r>
            <w:r w:rsidRPr="001B6DB2">
              <w:rPr>
                <w:rFonts w:cs="Tahoma"/>
                <w:b/>
              </w:rPr>
              <w:t xml:space="preserve"> wobec osób.</w:t>
            </w:r>
          </w:p>
          <w:p w:rsidR="00EC0DB5" w:rsidRPr="001B6DB2" w:rsidRDefault="00EC0DB5" w:rsidP="000F2213">
            <w:pPr>
              <w:spacing w:after="0" w:line="240" w:lineRule="auto"/>
              <w:jc w:val="both"/>
              <w:rPr>
                <w:rFonts w:cs="Tahoma"/>
                <w:b/>
              </w:rPr>
            </w:pPr>
            <w:r w:rsidRPr="001B6DB2">
              <w:rPr>
                <w:rFonts w:cs="Tahoma"/>
                <w:b/>
              </w:rPr>
              <w:t>Doświadczenie</w:t>
            </w:r>
          </w:p>
          <w:p w:rsidR="00EC0DB5" w:rsidRPr="001B6DB2" w:rsidRDefault="00EC0DB5" w:rsidP="000F2213">
            <w:pPr>
              <w:spacing w:after="0" w:line="240" w:lineRule="auto"/>
              <w:jc w:val="both"/>
              <w:rPr>
                <w:rFonts w:cs="Tahoma"/>
                <w:b/>
              </w:rPr>
            </w:pPr>
            <w:r w:rsidRPr="001B6DB2">
              <w:rPr>
                <w:rFonts w:cs="Tahoma"/>
                <w:b/>
              </w:rPr>
              <w:t>Należy wykazać</w:t>
            </w:r>
          </w:p>
          <w:p w:rsidR="00EC0DB5" w:rsidRPr="001B6DB2" w:rsidRDefault="00EC0DB5" w:rsidP="000F2213">
            <w:pPr>
              <w:spacing w:after="0" w:line="240" w:lineRule="auto"/>
              <w:jc w:val="both"/>
              <w:rPr>
                <w:rFonts w:cs="Tahoma"/>
                <w:b/>
              </w:rPr>
            </w:pPr>
            <w:r w:rsidRPr="001B6DB2">
              <w:rPr>
                <w:rFonts w:cs="Tahoma"/>
                <w:b/>
              </w:rPr>
              <w:t xml:space="preserve">gdzie i w jakim okresie zostało nabyte. </w:t>
            </w:r>
          </w:p>
        </w:tc>
        <w:tc>
          <w:tcPr>
            <w:tcW w:w="2379"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rFonts w:cs="Tahoma"/>
                <w:b/>
              </w:rPr>
            </w:pPr>
            <w:r w:rsidRPr="001B6DB2">
              <w:rPr>
                <w:rFonts w:cs="Tahoma"/>
                <w:b/>
              </w:rPr>
              <w:t>Wykształcenie/</w:t>
            </w:r>
          </w:p>
          <w:p w:rsidR="00EC0DB5" w:rsidRPr="001B6DB2" w:rsidRDefault="00EC0DB5" w:rsidP="000F2213">
            <w:pPr>
              <w:spacing w:after="0" w:line="240" w:lineRule="auto"/>
              <w:jc w:val="both"/>
              <w:rPr>
                <w:rFonts w:cs="Tahoma"/>
                <w:b/>
              </w:rPr>
            </w:pPr>
            <w:r w:rsidRPr="001B6DB2">
              <w:rPr>
                <w:rFonts w:cs="Tahoma"/>
                <w:b/>
              </w:rPr>
              <w:t>Kwalifikacje</w:t>
            </w:r>
          </w:p>
          <w:p w:rsidR="00EC0DB5" w:rsidRPr="001B6DB2" w:rsidRDefault="00EC0DB5" w:rsidP="000F2213">
            <w:pPr>
              <w:spacing w:after="0" w:line="240" w:lineRule="auto"/>
              <w:jc w:val="both"/>
              <w:rPr>
                <w:rFonts w:cs="Tahoma"/>
                <w:b/>
              </w:rPr>
            </w:pPr>
            <w:r w:rsidRPr="001B6DB2">
              <w:rPr>
                <w:rFonts w:cs="Tahoma"/>
                <w:b/>
              </w:rPr>
              <w:t>Wykształcenie należy wskazać szkołę/uczelnie specjalizację</w:t>
            </w:r>
          </w:p>
          <w:p w:rsidR="00EC0DB5" w:rsidRPr="001B6DB2" w:rsidRDefault="00EC0DB5" w:rsidP="000F2213">
            <w:pPr>
              <w:spacing w:after="0" w:line="240" w:lineRule="auto"/>
              <w:jc w:val="both"/>
              <w:rPr>
                <w:rFonts w:cs="Tahoma"/>
                <w:b/>
              </w:rPr>
            </w:pPr>
            <w:r w:rsidRPr="001B6DB2">
              <w:rPr>
                <w:rFonts w:cs="Tahoma"/>
                <w:b/>
              </w:rPr>
              <w:t>Uprawnienia należy określić.</w:t>
            </w: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rFonts w:cs="Tahoma"/>
                <w:b/>
              </w:rPr>
            </w:pPr>
            <w:r w:rsidRPr="001B6DB2">
              <w:rPr>
                <w:rFonts w:cs="Tahoma"/>
                <w:b/>
              </w:rPr>
              <w:t>Podstawa</w:t>
            </w:r>
          </w:p>
          <w:p w:rsidR="00EC0DB5" w:rsidRPr="001B6DB2" w:rsidRDefault="00EC0DB5" w:rsidP="000F2213">
            <w:pPr>
              <w:spacing w:after="0" w:line="240" w:lineRule="auto"/>
              <w:jc w:val="both"/>
              <w:rPr>
                <w:rFonts w:cs="Tahoma"/>
                <w:b/>
              </w:rPr>
            </w:pPr>
            <w:r w:rsidRPr="001B6DB2">
              <w:rPr>
                <w:rFonts w:cs="Tahoma"/>
                <w:b/>
              </w:rPr>
              <w:t>do dysponowania osobą</w:t>
            </w:r>
          </w:p>
        </w:tc>
      </w:tr>
      <w:tr w:rsidR="00EC0DB5" w:rsidRPr="001B6DB2" w:rsidTr="00A82EBB">
        <w:tc>
          <w:tcPr>
            <w:tcW w:w="534"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rFonts w:cs="Tahoma"/>
              </w:rPr>
            </w:pPr>
            <w:r w:rsidRPr="001B6DB2">
              <w:rPr>
                <w:rFonts w:cs="Tahoma"/>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napToGrid w:val="0"/>
              <w:spacing w:after="0" w:line="240" w:lineRule="auto"/>
              <w:jc w:val="both"/>
              <w:rPr>
                <w:rFonts w:cs="Tahoma"/>
              </w:rPr>
            </w:pPr>
            <w:r w:rsidRPr="001B6DB2">
              <w:rPr>
                <w:rFonts w:cs="Tahoma"/>
              </w:rPr>
              <w:t xml:space="preserve"> </w:t>
            </w:r>
          </w:p>
          <w:p w:rsidR="00EC0DB5" w:rsidRPr="001B6DB2" w:rsidRDefault="00EC0DB5" w:rsidP="000F2213">
            <w:pPr>
              <w:snapToGrid w:val="0"/>
              <w:spacing w:after="0" w:line="240" w:lineRule="auto"/>
              <w:jc w:val="both"/>
              <w:rPr>
                <w:rFonts w:cs="Tahoma"/>
              </w:rPr>
            </w:pPr>
          </w:p>
          <w:p w:rsidR="00EC0DB5" w:rsidRPr="001B6DB2" w:rsidRDefault="00EC0DB5" w:rsidP="000F2213">
            <w:pPr>
              <w:snapToGrid w:val="0"/>
              <w:spacing w:after="0" w:line="240" w:lineRule="auto"/>
              <w:jc w:val="both"/>
              <w:rPr>
                <w:rFonts w:cs="Tahoma"/>
              </w:rPr>
            </w:pPr>
            <w:r w:rsidRPr="001B6DB2">
              <w:rPr>
                <w:rFonts w:cs="Tahoma"/>
              </w:rPr>
              <w:t>…………………………</w:t>
            </w:r>
          </w:p>
        </w:tc>
        <w:tc>
          <w:tcPr>
            <w:tcW w:w="2866" w:type="dxa"/>
            <w:tcBorders>
              <w:top w:val="single" w:sz="4" w:space="0" w:color="000000"/>
              <w:left w:val="single" w:sz="4" w:space="0" w:color="000000"/>
              <w:bottom w:val="single" w:sz="4" w:space="0" w:color="000000"/>
              <w:right w:val="single" w:sz="4" w:space="0" w:color="000000"/>
            </w:tcBorders>
            <w:hideMark/>
          </w:tcPr>
          <w:p w:rsidR="00EC0DB5" w:rsidRPr="001B6DB2" w:rsidRDefault="00EC0DB5" w:rsidP="000F2213">
            <w:pPr>
              <w:spacing w:after="0" w:line="240" w:lineRule="auto"/>
              <w:jc w:val="both"/>
              <w:rPr>
                <w:rFonts w:cs="Tahoma"/>
              </w:rPr>
            </w:pPr>
            <w:r w:rsidRPr="001B6DB2">
              <w:rPr>
                <w:rFonts w:cs="Tahoma"/>
              </w:rPr>
              <w:t>Doświadczenie w prowadzeniu szkoleń z zakresu  ………………………………………. nabytym w ciągu ostatnich 3 lat</w:t>
            </w:r>
          </w:p>
          <w:p w:rsidR="00EC0DB5" w:rsidRPr="001B6DB2" w:rsidRDefault="00EC0DB5" w:rsidP="000F2213">
            <w:pPr>
              <w:spacing w:after="0" w:line="240" w:lineRule="auto"/>
              <w:jc w:val="both"/>
              <w:rPr>
                <w:rFonts w:cs="Tahoma"/>
              </w:rPr>
            </w:pPr>
            <w:r w:rsidRPr="001B6DB2">
              <w:rPr>
                <w:rFonts w:cs="Tahoma"/>
              </w:rPr>
              <w:t>………………………………………</w:t>
            </w:r>
          </w:p>
        </w:tc>
        <w:tc>
          <w:tcPr>
            <w:tcW w:w="2379" w:type="dxa"/>
            <w:tcBorders>
              <w:top w:val="single" w:sz="4" w:space="0" w:color="000000"/>
              <w:left w:val="single" w:sz="4" w:space="0" w:color="000000"/>
              <w:bottom w:val="single" w:sz="4" w:space="0" w:color="000000"/>
              <w:right w:val="single" w:sz="4" w:space="0" w:color="000000"/>
            </w:tcBorders>
            <w:hideMark/>
          </w:tcPr>
          <w:p w:rsidR="00EC0DB5" w:rsidRPr="001B6DB2" w:rsidRDefault="00EC0DB5" w:rsidP="000F2213">
            <w:pPr>
              <w:spacing w:after="0" w:line="240" w:lineRule="auto"/>
              <w:jc w:val="both"/>
              <w:rPr>
                <w:rFonts w:cs="Tahoma"/>
              </w:rPr>
            </w:pPr>
            <w:r w:rsidRPr="001B6DB2">
              <w:rPr>
                <w:rFonts w:cs="Tahoma"/>
              </w:rPr>
              <w:t>Wykształcenie</w:t>
            </w:r>
          </w:p>
          <w:p w:rsidR="00EC0DB5" w:rsidRPr="001B6DB2" w:rsidRDefault="00EC0DB5" w:rsidP="000F2213">
            <w:pPr>
              <w:spacing w:after="0" w:line="240" w:lineRule="auto"/>
              <w:jc w:val="both"/>
              <w:rPr>
                <w:rFonts w:cs="Tahoma"/>
              </w:rPr>
            </w:pPr>
            <w:r w:rsidRPr="001B6DB2">
              <w:rPr>
                <w:rFonts w:cs="Tahoma"/>
              </w:rPr>
              <w:t>…………………………</w:t>
            </w:r>
          </w:p>
          <w:p w:rsidR="00EC0DB5" w:rsidRPr="001B6DB2" w:rsidRDefault="00EC0DB5" w:rsidP="000F2213">
            <w:pPr>
              <w:spacing w:after="0" w:line="240" w:lineRule="auto"/>
              <w:jc w:val="both"/>
              <w:rPr>
                <w:rFonts w:cs="Tahoma"/>
              </w:rPr>
            </w:pPr>
            <w:r w:rsidRPr="001B6DB2">
              <w:rPr>
                <w:rFonts w:cs="Tahoma"/>
              </w:rPr>
              <w:t>Przygotowanie pedagogiczne TAK/NIE *</w:t>
            </w:r>
          </w:p>
        </w:tc>
        <w:tc>
          <w:tcPr>
            <w:tcW w:w="2198" w:type="dxa"/>
            <w:tcBorders>
              <w:top w:val="single" w:sz="4" w:space="0" w:color="000000"/>
              <w:left w:val="single" w:sz="4" w:space="0" w:color="000000"/>
              <w:bottom w:val="single" w:sz="4" w:space="0" w:color="000000"/>
              <w:right w:val="single" w:sz="4" w:space="0" w:color="000000"/>
            </w:tcBorders>
            <w:hideMark/>
          </w:tcPr>
          <w:p w:rsidR="00EC0DB5" w:rsidRPr="001B6DB2" w:rsidRDefault="00EC0DB5" w:rsidP="000F2213">
            <w:pPr>
              <w:spacing w:after="0" w:line="240" w:lineRule="auto"/>
              <w:jc w:val="both"/>
              <w:rPr>
                <w:rFonts w:cs="Tahoma"/>
              </w:rPr>
            </w:pPr>
            <w:r w:rsidRPr="001B6DB2">
              <w:rPr>
                <w:rFonts w:cs="Tahoma"/>
              </w:rPr>
              <w:t>Własne/</w:t>
            </w:r>
          </w:p>
          <w:p w:rsidR="00EC0DB5" w:rsidRPr="001B6DB2" w:rsidRDefault="00EC0DB5" w:rsidP="000F2213">
            <w:pPr>
              <w:spacing w:after="0" w:line="240" w:lineRule="auto"/>
              <w:jc w:val="both"/>
              <w:rPr>
                <w:rFonts w:cs="Tahoma"/>
              </w:rPr>
            </w:pPr>
            <w:r w:rsidRPr="001B6DB2">
              <w:rPr>
                <w:rFonts w:cs="Tahoma"/>
              </w:rPr>
              <w:t>oddane do dyspozycji *</w:t>
            </w:r>
          </w:p>
        </w:tc>
      </w:tr>
      <w:tr w:rsidR="00EC0DB5" w:rsidRPr="001B6DB2" w:rsidTr="00A82EBB">
        <w:tc>
          <w:tcPr>
            <w:tcW w:w="534"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rFonts w:cs="Tahoma"/>
              </w:rPr>
            </w:pPr>
            <w:r w:rsidRPr="001B6DB2">
              <w:rPr>
                <w:rFonts w:cs="Tahoma"/>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napToGrid w:val="0"/>
              <w:spacing w:after="0" w:line="240" w:lineRule="auto"/>
              <w:jc w:val="both"/>
              <w:rPr>
                <w:rFonts w:cs="Tahoma"/>
              </w:rPr>
            </w:pPr>
            <w:r w:rsidRPr="001B6DB2">
              <w:rPr>
                <w:rFonts w:cs="Tahoma"/>
              </w:rPr>
              <w:t xml:space="preserve"> </w:t>
            </w:r>
          </w:p>
          <w:p w:rsidR="00EC0DB5" w:rsidRPr="001B6DB2" w:rsidRDefault="00EC0DB5" w:rsidP="000F2213">
            <w:pPr>
              <w:snapToGrid w:val="0"/>
              <w:spacing w:after="0" w:line="240" w:lineRule="auto"/>
              <w:jc w:val="both"/>
              <w:rPr>
                <w:rFonts w:cs="Tahoma"/>
              </w:rPr>
            </w:pPr>
          </w:p>
          <w:p w:rsidR="00EC0DB5" w:rsidRPr="001B6DB2" w:rsidRDefault="00EC0DB5" w:rsidP="000F2213">
            <w:pPr>
              <w:snapToGrid w:val="0"/>
              <w:spacing w:after="0" w:line="240" w:lineRule="auto"/>
              <w:jc w:val="both"/>
              <w:rPr>
                <w:rFonts w:cs="Tahoma"/>
              </w:rPr>
            </w:pPr>
            <w:r w:rsidRPr="001B6DB2">
              <w:rPr>
                <w:rFonts w:cs="Tahoma"/>
              </w:rPr>
              <w:t>…………………………</w:t>
            </w:r>
          </w:p>
        </w:tc>
        <w:tc>
          <w:tcPr>
            <w:tcW w:w="2866" w:type="dxa"/>
            <w:tcBorders>
              <w:top w:val="single" w:sz="4" w:space="0" w:color="000000"/>
              <w:left w:val="single" w:sz="4" w:space="0" w:color="000000"/>
              <w:bottom w:val="single" w:sz="4" w:space="0" w:color="000000"/>
              <w:right w:val="single" w:sz="4" w:space="0" w:color="000000"/>
            </w:tcBorders>
            <w:hideMark/>
          </w:tcPr>
          <w:p w:rsidR="00EC0DB5" w:rsidRPr="001B6DB2" w:rsidRDefault="00EC0DB5" w:rsidP="000F2213">
            <w:pPr>
              <w:spacing w:after="0" w:line="240" w:lineRule="auto"/>
              <w:jc w:val="both"/>
              <w:rPr>
                <w:rFonts w:cs="Tahoma"/>
              </w:rPr>
            </w:pPr>
            <w:r w:rsidRPr="001B6DB2">
              <w:rPr>
                <w:rFonts w:cs="Tahoma"/>
              </w:rPr>
              <w:t>Doświadczenie w prowadzeniu szkoleń z zakresu  ……………………………………………… nabytym w ciągu ostatnich 3 lat</w:t>
            </w:r>
          </w:p>
          <w:p w:rsidR="00EC0DB5" w:rsidRPr="001B6DB2" w:rsidRDefault="00EC0DB5" w:rsidP="000F2213">
            <w:pPr>
              <w:spacing w:after="0" w:line="240" w:lineRule="auto"/>
              <w:jc w:val="both"/>
              <w:rPr>
                <w:rFonts w:cs="Tahoma"/>
              </w:rPr>
            </w:pPr>
            <w:r w:rsidRPr="001B6DB2">
              <w:rPr>
                <w:rFonts w:cs="Tahoma"/>
              </w:rPr>
              <w:t>………………………………………</w:t>
            </w:r>
          </w:p>
        </w:tc>
        <w:tc>
          <w:tcPr>
            <w:tcW w:w="2379" w:type="dxa"/>
            <w:tcBorders>
              <w:top w:val="single" w:sz="4" w:space="0" w:color="000000"/>
              <w:left w:val="single" w:sz="4" w:space="0" w:color="000000"/>
              <w:bottom w:val="single" w:sz="4" w:space="0" w:color="000000"/>
              <w:right w:val="single" w:sz="4" w:space="0" w:color="000000"/>
            </w:tcBorders>
            <w:hideMark/>
          </w:tcPr>
          <w:p w:rsidR="00EC0DB5" w:rsidRPr="001B6DB2" w:rsidRDefault="00EC0DB5" w:rsidP="000F2213">
            <w:pPr>
              <w:spacing w:after="0" w:line="240" w:lineRule="auto"/>
              <w:jc w:val="both"/>
              <w:rPr>
                <w:rFonts w:cs="Tahoma"/>
              </w:rPr>
            </w:pPr>
            <w:r w:rsidRPr="001B6DB2">
              <w:rPr>
                <w:rFonts w:cs="Tahoma"/>
              </w:rPr>
              <w:t>Wykształcenie</w:t>
            </w:r>
          </w:p>
          <w:p w:rsidR="00EC0DB5" w:rsidRPr="001B6DB2" w:rsidRDefault="00EC0DB5" w:rsidP="000F2213">
            <w:pPr>
              <w:spacing w:after="0" w:line="240" w:lineRule="auto"/>
              <w:jc w:val="both"/>
              <w:rPr>
                <w:rFonts w:cs="Tahoma"/>
              </w:rPr>
            </w:pPr>
            <w:r w:rsidRPr="001B6DB2">
              <w:rPr>
                <w:rFonts w:cs="Tahoma"/>
              </w:rPr>
              <w:t>…………………………</w:t>
            </w:r>
          </w:p>
          <w:p w:rsidR="00EC0DB5" w:rsidRPr="001B6DB2" w:rsidRDefault="00EC0DB5" w:rsidP="000F2213">
            <w:pPr>
              <w:spacing w:after="0" w:line="240" w:lineRule="auto"/>
              <w:jc w:val="both"/>
              <w:rPr>
                <w:rFonts w:cs="Tahoma"/>
              </w:rPr>
            </w:pPr>
            <w:r w:rsidRPr="001B6DB2">
              <w:rPr>
                <w:rFonts w:cs="Tahoma"/>
              </w:rPr>
              <w:t>Przygotowanie pedagogiczne TAK/NIE *</w:t>
            </w:r>
          </w:p>
        </w:tc>
        <w:tc>
          <w:tcPr>
            <w:tcW w:w="2198" w:type="dxa"/>
            <w:tcBorders>
              <w:top w:val="single" w:sz="4" w:space="0" w:color="000000"/>
              <w:left w:val="single" w:sz="4" w:space="0" w:color="000000"/>
              <w:bottom w:val="single" w:sz="4" w:space="0" w:color="000000"/>
              <w:right w:val="single" w:sz="4" w:space="0" w:color="000000"/>
            </w:tcBorders>
            <w:hideMark/>
          </w:tcPr>
          <w:p w:rsidR="00EC0DB5" w:rsidRPr="001B6DB2" w:rsidRDefault="00EC0DB5" w:rsidP="000F2213">
            <w:pPr>
              <w:spacing w:after="0" w:line="240" w:lineRule="auto"/>
              <w:jc w:val="both"/>
              <w:rPr>
                <w:rFonts w:cs="Tahoma"/>
              </w:rPr>
            </w:pPr>
            <w:r w:rsidRPr="001B6DB2">
              <w:rPr>
                <w:rFonts w:cs="Tahoma"/>
              </w:rPr>
              <w:t>Własne/</w:t>
            </w:r>
          </w:p>
          <w:p w:rsidR="00EC0DB5" w:rsidRPr="001B6DB2" w:rsidRDefault="00EC0DB5" w:rsidP="000F2213">
            <w:pPr>
              <w:spacing w:after="0" w:line="240" w:lineRule="auto"/>
              <w:jc w:val="both"/>
              <w:rPr>
                <w:rFonts w:cs="Tahoma"/>
              </w:rPr>
            </w:pPr>
            <w:r w:rsidRPr="001B6DB2">
              <w:rPr>
                <w:rFonts w:cs="Tahoma"/>
              </w:rPr>
              <w:t>oddane do dyspozycji *</w:t>
            </w:r>
          </w:p>
        </w:tc>
      </w:tr>
    </w:tbl>
    <w:p w:rsidR="00EC0DB5" w:rsidRPr="001B6DB2" w:rsidRDefault="00EC0DB5" w:rsidP="000F2213">
      <w:pPr>
        <w:spacing w:after="0" w:line="240" w:lineRule="auto"/>
        <w:jc w:val="both"/>
        <w:rPr>
          <w:rFonts w:cs="Tahoma"/>
        </w:rPr>
      </w:pPr>
      <w:r w:rsidRPr="001B6DB2">
        <w:rPr>
          <w:rFonts w:cs="Tahoma"/>
        </w:rPr>
        <w:t xml:space="preserve"> </w:t>
      </w:r>
    </w:p>
    <w:p w:rsidR="00EC0DB5" w:rsidRPr="001B6DB2" w:rsidRDefault="00EC0DB5" w:rsidP="000F2213">
      <w:pPr>
        <w:spacing w:after="0" w:line="240" w:lineRule="auto"/>
        <w:jc w:val="both"/>
        <w:rPr>
          <w:rFonts w:cs="Tahoma"/>
        </w:rPr>
      </w:pPr>
      <w:r w:rsidRPr="001B6DB2">
        <w:rPr>
          <w:rFonts w:cs="Tahoma"/>
        </w:rPr>
        <w:t xml:space="preserve">              </w:t>
      </w:r>
      <w:r w:rsidRPr="001B6DB2">
        <w:rPr>
          <w:rFonts w:cs="Tahoma"/>
        </w:rPr>
        <w:tab/>
      </w:r>
      <w:r w:rsidRPr="001B6DB2">
        <w:rPr>
          <w:rFonts w:cs="Tahoma"/>
        </w:rPr>
        <w:tab/>
        <w:t xml:space="preserve">  </w:t>
      </w:r>
    </w:p>
    <w:p w:rsidR="00EC0DB5" w:rsidRPr="001B6DB2" w:rsidRDefault="00EC0DB5" w:rsidP="000F2213">
      <w:pPr>
        <w:spacing w:after="0" w:line="240" w:lineRule="auto"/>
        <w:jc w:val="both"/>
        <w:rPr>
          <w:rFonts w:cs="Tahoma"/>
        </w:rPr>
      </w:pPr>
      <w:r w:rsidRPr="001B6DB2">
        <w:rPr>
          <w:rFonts w:cs="Tahoma"/>
        </w:rPr>
        <w:t>* niepotrzebne skreślić</w:t>
      </w:r>
    </w:p>
    <w:p w:rsidR="00EC0DB5" w:rsidRPr="001B6DB2" w:rsidRDefault="00EC0DB5" w:rsidP="000F2213">
      <w:pPr>
        <w:spacing w:after="0" w:line="240" w:lineRule="auto"/>
        <w:jc w:val="both"/>
        <w:rPr>
          <w:rFonts w:cs="Tahoma"/>
        </w:rPr>
      </w:pPr>
      <w:r w:rsidRPr="001B6DB2">
        <w:rPr>
          <w:rFonts w:cs="Tahoma"/>
        </w:rPr>
        <w:tab/>
      </w:r>
    </w:p>
    <w:p w:rsidR="00EC0DB5" w:rsidRPr="001B6DB2" w:rsidRDefault="00EC0DB5" w:rsidP="008F37C1">
      <w:pPr>
        <w:spacing w:after="0" w:line="240" w:lineRule="auto"/>
        <w:ind w:left="4956"/>
        <w:jc w:val="both"/>
        <w:rPr>
          <w:rFonts w:cs="Tahoma"/>
        </w:rPr>
      </w:pPr>
      <w:r w:rsidRPr="001B6DB2">
        <w:rPr>
          <w:rFonts w:cs="Tahoma"/>
        </w:rPr>
        <w:t>…………………………………………………………………………</w:t>
      </w:r>
    </w:p>
    <w:p w:rsidR="00EC0DB5" w:rsidRPr="001B6DB2" w:rsidRDefault="00EC0DB5" w:rsidP="000F2213">
      <w:pPr>
        <w:spacing w:after="0" w:line="240" w:lineRule="auto"/>
        <w:jc w:val="both"/>
        <w:rPr>
          <w:rFonts w:cs="Tahoma"/>
        </w:rPr>
      </w:pPr>
      <w:r w:rsidRPr="001B6DB2">
        <w:rPr>
          <w:rFonts w:cs="Tahoma"/>
        </w:rPr>
        <w:t xml:space="preserve">                                                                                                                        podpisy Wykonawcy lub osób </w:t>
      </w:r>
      <w:r w:rsidRPr="001B6DB2">
        <w:rPr>
          <w:rFonts w:cs="Tahoma"/>
        </w:rPr>
        <w:tab/>
        <w:t xml:space="preserve">                                         </w:t>
      </w:r>
    </w:p>
    <w:p w:rsidR="00EC0DB5" w:rsidRPr="001B6DB2" w:rsidRDefault="00EC0DB5" w:rsidP="000F2213">
      <w:pPr>
        <w:spacing w:after="0" w:line="240" w:lineRule="auto"/>
        <w:jc w:val="both"/>
        <w:rPr>
          <w:rFonts w:cs="Tahoma"/>
        </w:rPr>
      </w:pPr>
      <w:r w:rsidRPr="001B6DB2">
        <w:rPr>
          <w:rFonts w:cs="Tahoma"/>
        </w:rPr>
        <w:t xml:space="preserve">                                                                                                        uprawnionych do reprezentowania Wykonawcy</w:t>
      </w:r>
    </w:p>
    <w:p w:rsidR="00EC0DB5" w:rsidRPr="001B6DB2" w:rsidRDefault="00EC0DB5" w:rsidP="000F2213">
      <w:pPr>
        <w:spacing w:after="0" w:line="240" w:lineRule="auto"/>
        <w:jc w:val="both"/>
        <w:rPr>
          <w:rFonts w:cs="Tahoma"/>
        </w:rPr>
      </w:pPr>
    </w:p>
    <w:p w:rsidR="005F7B9D" w:rsidRPr="001B6DB2" w:rsidRDefault="005F7B9D" w:rsidP="000F2213">
      <w:pPr>
        <w:spacing w:after="0" w:line="240" w:lineRule="auto"/>
        <w:jc w:val="both"/>
        <w:rPr>
          <w:rFonts w:cs="Tahoma"/>
        </w:rPr>
      </w:pPr>
    </w:p>
    <w:p w:rsidR="005F7B9D" w:rsidRPr="001B6DB2" w:rsidRDefault="005F7B9D" w:rsidP="000F2213">
      <w:pPr>
        <w:spacing w:after="0" w:line="240" w:lineRule="auto"/>
        <w:jc w:val="both"/>
        <w:rPr>
          <w:rFonts w:cs="Tahoma"/>
        </w:rPr>
      </w:pPr>
    </w:p>
    <w:p w:rsidR="005F7B9D" w:rsidRPr="001B6DB2" w:rsidRDefault="005F7B9D" w:rsidP="000F2213">
      <w:pPr>
        <w:spacing w:after="0" w:line="240" w:lineRule="auto"/>
        <w:jc w:val="both"/>
        <w:rPr>
          <w:rFonts w:cs="Tahoma"/>
        </w:rPr>
      </w:pPr>
    </w:p>
    <w:p w:rsidR="00EC0DB5" w:rsidRPr="001B6DB2" w:rsidRDefault="00EC0DB5" w:rsidP="000F2213">
      <w:pPr>
        <w:spacing w:after="0" w:line="240" w:lineRule="auto"/>
        <w:jc w:val="both"/>
        <w:rPr>
          <w:rFonts w:cs="Tahoma"/>
        </w:rPr>
      </w:pPr>
    </w:p>
    <w:p w:rsidR="00EC0DB5" w:rsidRPr="001B6DB2" w:rsidRDefault="007612E4" w:rsidP="000F2213">
      <w:pPr>
        <w:spacing w:after="0" w:line="240" w:lineRule="auto"/>
        <w:jc w:val="both"/>
        <w:rPr>
          <w:rFonts w:cs="Tahoma"/>
          <w:b/>
          <w:i/>
        </w:rPr>
      </w:pPr>
      <w:r w:rsidRPr="001B6DB2">
        <w:rPr>
          <w:rFonts w:cs="Tahoma"/>
          <w:b/>
        </w:rPr>
        <w:t xml:space="preserve">                                                                                                                                                                      </w:t>
      </w:r>
      <w:r w:rsidR="00EC0DB5" w:rsidRPr="001B6DB2">
        <w:rPr>
          <w:rFonts w:cs="Tahoma"/>
          <w:b/>
        </w:rPr>
        <w:t>Załącznik  nr 7</w:t>
      </w:r>
    </w:p>
    <w:p w:rsidR="00EC0DB5" w:rsidRPr="001B6DB2" w:rsidRDefault="00EC0DB5" w:rsidP="000F2213">
      <w:pPr>
        <w:spacing w:after="0" w:line="240" w:lineRule="auto"/>
        <w:jc w:val="both"/>
        <w:rPr>
          <w:rFonts w:cs="Tahoma"/>
          <w:i/>
        </w:rPr>
      </w:pPr>
      <w:r w:rsidRPr="001B6DB2">
        <w:rPr>
          <w:rFonts w:cs="Tahoma"/>
          <w:i/>
        </w:rPr>
        <w:t xml:space="preserve">  </w:t>
      </w:r>
    </w:p>
    <w:p w:rsidR="00EC0DB5" w:rsidRPr="001B6DB2" w:rsidRDefault="00EC0DB5" w:rsidP="000F2213">
      <w:pPr>
        <w:spacing w:after="0" w:line="240" w:lineRule="auto"/>
        <w:jc w:val="both"/>
        <w:rPr>
          <w:rFonts w:cs="Tahoma"/>
        </w:rPr>
      </w:pPr>
      <w:r w:rsidRPr="001B6DB2">
        <w:rPr>
          <w:rFonts w:cs="Tahoma"/>
        </w:rPr>
        <w:t xml:space="preserve">                                                                                                                     </w:t>
      </w:r>
    </w:p>
    <w:p w:rsidR="00EC0DB5" w:rsidRPr="001B6DB2" w:rsidRDefault="00EC0DB5" w:rsidP="000F2213">
      <w:pPr>
        <w:spacing w:after="0" w:line="240" w:lineRule="auto"/>
        <w:jc w:val="both"/>
        <w:rPr>
          <w:rFonts w:cs="Tahoma"/>
        </w:rPr>
      </w:pPr>
      <w:r w:rsidRPr="001B6DB2">
        <w:rPr>
          <w:rFonts w:cs="Tahoma"/>
        </w:rPr>
        <w:t xml:space="preserve">………………………………                                                                                                                      </w:t>
      </w:r>
      <w:r w:rsidR="008F37C1" w:rsidRPr="001B6DB2">
        <w:rPr>
          <w:rFonts w:cs="Tahoma"/>
        </w:rPr>
        <w:t xml:space="preserve">    </w:t>
      </w:r>
      <w:r w:rsidRPr="001B6DB2">
        <w:rPr>
          <w:rFonts w:cs="Tahoma"/>
        </w:rPr>
        <w:t xml:space="preserve">………………………………      </w:t>
      </w:r>
    </w:p>
    <w:p w:rsidR="00EC0DB5" w:rsidRPr="001B6DB2" w:rsidRDefault="00EC0DB5" w:rsidP="000F2213">
      <w:pPr>
        <w:spacing w:after="0" w:line="240" w:lineRule="auto"/>
        <w:jc w:val="both"/>
        <w:rPr>
          <w:rFonts w:cs="Tahoma"/>
        </w:rPr>
      </w:pPr>
      <w:r w:rsidRPr="001B6DB2">
        <w:rPr>
          <w:rFonts w:cs="Tahoma"/>
        </w:rPr>
        <w:t xml:space="preserve">    Pieczęć firmy                                                                                                                                    miejscowość, data </w:t>
      </w:r>
    </w:p>
    <w:p w:rsidR="00EC0DB5" w:rsidRPr="001B6DB2" w:rsidRDefault="00EC0DB5" w:rsidP="000F2213">
      <w:pPr>
        <w:spacing w:after="0" w:line="240" w:lineRule="auto"/>
        <w:jc w:val="both"/>
        <w:rPr>
          <w:rFonts w:cs="Tahoma"/>
        </w:rPr>
      </w:pPr>
    </w:p>
    <w:p w:rsidR="00EC0DB5" w:rsidRPr="001B6DB2" w:rsidRDefault="00EC0DB5" w:rsidP="000F2213">
      <w:pPr>
        <w:spacing w:after="0" w:line="240" w:lineRule="auto"/>
        <w:jc w:val="both"/>
        <w:rPr>
          <w:rFonts w:cs="Tahoma"/>
        </w:rPr>
      </w:pPr>
    </w:p>
    <w:p w:rsidR="00EC0DB5" w:rsidRPr="001B6DB2" w:rsidRDefault="00EC0DB5" w:rsidP="000F2213">
      <w:pPr>
        <w:spacing w:after="0" w:line="240" w:lineRule="auto"/>
        <w:jc w:val="both"/>
        <w:rPr>
          <w:rFonts w:cs="Tahoma"/>
        </w:rPr>
      </w:pPr>
    </w:p>
    <w:p w:rsidR="00EC0DB5" w:rsidRPr="001B6DB2" w:rsidRDefault="00EC0DB5" w:rsidP="000F2213">
      <w:pPr>
        <w:spacing w:after="0" w:line="240" w:lineRule="auto"/>
        <w:jc w:val="both"/>
        <w:rPr>
          <w:rFonts w:cs="Tahoma"/>
          <w:b/>
        </w:rPr>
      </w:pPr>
      <w:r w:rsidRPr="001B6DB2">
        <w:rPr>
          <w:rFonts w:cs="Tahoma"/>
          <w:b/>
        </w:rPr>
        <w:t xml:space="preserve">POSIADANIE WIEDZY I DOŚWIADCZENIA – WYKAZ USŁUG SZKOLENIOWYCH </w:t>
      </w:r>
    </w:p>
    <w:p w:rsidR="00EC0DB5" w:rsidRPr="001B6DB2" w:rsidRDefault="00EC0DB5" w:rsidP="000F2213">
      <w:pPr>
        <w:spacing w:after="0" w:line="240" w:lineRule="auto"/>
        <w:jc w:val="both"/>
        <w:rPr>
          <w:rFonts w:cs="Tahoma"/>
          <w:b/>
        </w:rPr>
      </w:pPr>
    </w:p>
    <w:p w:rsidR="00EC0DB5" w:rsidRPr="001B6DB2" w:rsidRDefault="00EC0DB5" w:rsidP="000F2213">
      <w:pPr>
        <w:spacing w:after="0" w:line="240" w:lineRule="auto"/>
        <w:jc w:val="both"/>
        <w:rPr>
          <w:rFonts w:cs="Tahoma"/>
        </w:rPr>
      </w:pPr>
      <w:r w:rsidRPr="001B6DB2">
        <w:rPr>
          <w:rFonts w:cs="Tahoma"/>
        </w:rPr>
        <w:t>Data:  ...........................................................</w:t>
      </w:r>
    </w:p>
    <w:p w:rsidR="00EC0DB5" w:rsidRPr="001B6DB2" w:rsidRDefault="00EC0DB5" w:rsidP="000F2213">
      <w:pPr>
        <w:spacing w:after="0" w:line="240" w:lineRule="auto"/>
        <w:jc w:val="both"/>
        <w:rPr>
          <w:rFonts w:cs="Tahoma"/>
        </w:rPr>
      </w:pPr>
      <w:r w:rsidRPr="001B6DB2">
        <w:rPr>
          <w:rFonts w:cs="Tahoma"/>
        </w:rPr>
        <w:t>Nazwa wykonawcy: ...............................................................................................................................</w:t>
      </w:r>
    </w:p>
    <w:p w:rsidR="00EC0DB5" w:rsidRPr="001B6DB2" w:rsidRDefault="00EC0DB5" w:rsidP="000F2213">
      <w:pPr>
        <w:spacing w:after="0" w:line="240" w:lineRule="auto"/>
        <w:jc w:val="both"/>
      </w:pPr>
      <w:r w:rsidRPr="001B6DB2">
        <w:t xml:space="preserve">                                                                                                      </w:t>
      </w:r>
    </w:p>
    <w:p w:rsidR="00EC0DB5" w:rsidRPr="001B6DB2" w:rsidRDefault="00EC0DB5" w:rsidP="000F2213">
      <w:pPr>
        <w:spacing w:after="0" w:line="240" w:lineRule="auto"/>
        <w:jc w:val="both"/>
      </w:pPr>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1"/>
        <w:gridCol w:w="1096"/>
        <w:gridCol w:w="2055"/>
        <w:gridCol w:w="917"/>
        <w:gridCol w:w="1051"/>
        <w:gridCol w:w="564"/>
        <w:gridCol w:w="1075"/>
        <w:gridCol w:w="1497"/>
        <w:gridCol w:w="958"/>
      </w:tblGrid>
      <w:tr w:rsidR="00EC0DB5" w:rsidRPr="001B6DB2" w:rsidTr="00A82EBB">
        <w:tc>
          <w:tcPr>
            <w:tcW w:w="501"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b/>
              </w:rPr>
            </w:pPr>
            <w:r w:rsidRPr="001B6DB2">
              <w:rPr>
                <w:b/>
              </w:rPr>
              <w:t>Lp.</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b/>
              </w:rPr>
            </w:pPr>
            <w:r w:rsidRPr="001B6DB2">
              <w:rPr>
                <w:b/>
              </w:rPr>
              <w:t>Nazwa szkolenia</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b/>
              </w:rPr>
            </w:pPr>
            <w:r w:rsidRPr="001B6DB2">
              <w:rPr>
                <w:b/>
              </w:rPr>
              <w:t>Zakres tematyczny szkolenia</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b/>
              </w:rPr>
            </w:pPr>
            <w:r w:rsidRPr="001B6DB2">
              <w:rPr>
                <w:b/>
              </w:rPr>
              <w:t>Liczba osób przeszkolo-</w:t>
            </w:r>
            <w:r w:rsidRPr="001B6DB2">
              <w:rPr>
                <w:b/>
              </w:rPr>
              <w:br/>
              <w:t>-nych</w:t>
            </w:r>
          </w:p>
        </w:tc>
        <w:tc>
          <w:tcPr>
            <w:tcW w:w="1051"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b/>
              </w:rPr>
            </w:pPr>
            <w:r w:rsidRPr="001B6DB2">
              <w:rPr>
                <w:b/>
              </w:rPr>
              <w:t>Termin</w:t>
            </w:r>
          </w:p>
          <w:p w:rsidR="00EC0DB5" w:rsidRPr="001B6DB2" w:rsidRDefault="00EC0DB5" w:rsidP="000F2213">
            <w:pPr>
              <w:spacing w:after="0" w:line="240" w:lineRule="auto"/>
              <w:jc w:val="both"/>
              <w:rPr>
                <w:b/>
              </w:rPr>
            </w:pPr>
            <w:r w:rsidRPr="001B6DB2">
              <w:rPr>
                <w:b/>
              </w:rPr>
              <w:t>realizacji</w:t>
            </w:r>
          </w:p>
        </w:tc>
        <w:tc>
          <w:tcPr>
            <w:tcW w:w="1639" w:type="dxa"/>
            <w:gridSpan w:val="2"/>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b/>
              </w:rPr>
            </w:pPr>
            <w:r w:rsidRPr="001B6DB2">
              <w:rPr>
                <w:b/>
              </w:rPr>
              <w:t>Nazwa i adres Zleceniodawcy</w:t>
            </w:r>
          </w:p>
        </w:tc>
        <w:tc>
          <w:tcPr>
            <w:tcW w:w="1497" w:type="dxa"/>
            <w:tcBorders>
              <w:top w:val="single" w:sz="4" w:space="0" w:color="000000"/>
              <w:left w:val="single" w:sz="4" w:space="0" w:color="000000"/>
              <w:bottom w:val="single" w:sz="4" w:space="0" w:color="000000"/>
              <w:right w:val="single" w:sz="4" w:space="0" w:color="auto"/>
            </w:tcBorders>
            <w:vAlign w:val="center"/>
            <w:hideMark/>
          </w:tcPr>
          <w:p w:rsidR="00EC0DB5" w:rsidRPr="001B6DB2" w:rsidRDefault="00EC0DB5" w:rsidP="000F2213">
            <w:pPr>
              <w:spacing w:after="0" w:line="240" w:lineRule="auto"/>
              <w:jc w:val="both"/>
              <w:rPr>
                <w:b/>
              </w:rPr>
            </w:pPr>
            <w:r w:rsidRPr="001B6DB2">
              <w:rPr>
                <w:b/>
              </w:rPr>
              <w:t>Rodzaj potwierdzenia należytego wykonania</w:t>
            </w:r>
          </w:p>
        </w:tc>
        <w:tc>
          <w:tcPr>
            <w:tcW w:w="958" w:type="dxa"/>
            <w:tcBorders>
              <w:top w:val="single" w:sz="4" w:space="0" w:color="000000"/>
              <w:left w:val="single" w:sz="4" w:space="0" w:color="auto"/>
              <w:bottom w:val="single" w:sz="4" w:space="0" w:color="000000"/>
              <w:right w:val="single" w:sz="4" w:space="0" w:color="000000"/>
            </w:tcBorders>
            <w:vAlign w:val="center"/>
            <w:hideMark/>
          </w:tcPr>
          <w:p w:rsidR="00EC0DB5" w:rsidRPr="001B6DB2" w:rsidRDefault="00EC0DB5" w:rsidP="000F2213">
            <w:pPr>
              <w:spacing w:after="0" w:line="240" w:lineRule="auto"/>
              <w:jc w:val="both"/>
              <w:rPr>
                <w:b/>
              </w:rPr>
            </w:pPr>
            <w:r w:rsidRPr="001B6DB2">
              <w:rPr>
                <w:b/>
              </w:rPr>
              <w:t>Wartość usługi</w:t>
            </w:r>
          </w:p>
          <w:p w:rsidR="00EC0DB5" w:rsidRPr="001B6DB2" w:rsidRDefault="00EC0DB5" w:rsidP="000F2213">
            <w:pPr>
              <w:spacing w:after="0" w:line="240" w:lineRule="auto"/>
              <w:jc w:val="both"/>
              <w:rPr>
                <w:b/>
              </w:rPr>
            </w:pPr>
            <w:r w:rsidRPr="001B6DB2">
              <w:rPr>
                <w:b/>
              </w:rPr>
              <w:t>PLN</w:t>
            </w:r>
          </w:p>
        </w:tc>
      </w:tr>
      <w:tr w:rsidR="00EC0DB5" w:rsidRPr="001B6DB2" w:rsidTr="00A82EBB">
        <w:tc>
          <w:tcPr>
            <w:tcW w:w="501"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pPr>
            <w:r w:rsidRPr="001B6DB2">
              <w:t>1</w:t>
            </w:r>
          </w:p>
        </w:tc>
        <w:tc>
          <w:tcPr>
            <w:tcW w:w="1096" w:type="dxa"/>
            <w:tcBorders>
              <w:top w:val="single" w:sz="4" w:space="0" w:color="000000"/>
              <w:left w:val="single" w:sz="4" w:space="0" w:color="000000"/>
              <w:bottom w:val="single" w:sz="4" w:space="0" w:color="000000"/>
              <w:right w:val="single" w:sz="4" w:space="0" w:color="000000"/>
            </w:tcBorders>
          </w:tcPr>
          <w:p w:rsidR="00EC0DB5" w:rsidRPr="001B6DB2" w:rsidRDefault="00EC0DB5" w:rsidP="000F2213">
            <w:pPr>
              <w:spacing w:after="0" w:line="240" w:lineRule="auto"/>
              <w:jc w:val="both"/>
            </w:pPr>
          </w:p>
          <w:p w:rsidR="00EC0DB5" w:rsidRPr="001B6DB2" w:rsidRDefault="00EC0DB5" w:rsidP="000F2213">
            <w:pPr>
              <w:spacing w:after="0" w:line="240" w:lineRule="auto"/>
              <w:jc w:val="both"/>
            </w:pPr>
          </w:p>
        </w:tc>
        <w:tc>
          <w:tcPr>
            <w:tcW w:w="2055"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pPr>
          </w:p>
          <w:p w:rsidR="00EC0DB5" w:rsidRPr="001B6DB2" w:rsidRDefault="00EC0DB5" w:rsidP="000F2213">
            <w:pPr>
              <w:spacing w:after="0" w:line="240" w:lineRule="auto"/>
              <w:jc w:val="both"/>
            </w:pPr>
          </w:p>
          <w:p w:rsidR="00EC0DB5" w:rsidRPr="001B6DB2" w:rsidRDefault="00EC0DB5" w:rsidP="000F2213">
            <w:pPr>
              <w:spacing w:after="0" w:line="240" w:lineRule="auto"/>
              <w:jc w:val="both"/>
            </w:pPr>
          </w:p>
          <w:p w:rsidR="00EC0DB5" w:rsidRPr="001B6DB2" w:rsidRDefault="00EC0DB5" w:rsidP="000F2213">
            <w:pPr>
              <w:spacing w:after="0" w:line="240" w:lineRule="auto"/>
              <w:jc w:val="both"/>
            </w:pPr>
          </w:p>
        </w:tc>
        <w:tc>
          <w:tcPr>
            <w:tcW w:w="917" w:type="dxa"/>
            <w:tcBorders>
              <w:top w:val="single" w:sz="4" w:space="0" w:color="000000"/>
              <w:left w:val="single" w:sz="4" w:space="0" w:color="000000"/>
              <w:bottom w:val="single" w:sz="4" w:space="0" w:color="000000"/>
              <w:right w:val="single" w:sz="4" w:space="0" w:color="000000"/>
            </w:tcBorders>
          </w:tcPr>
          <w:p w:rsidR="00EC0DB5" w:rsidRPr="001B6DB2" w:rsidRDefault="00EC0DB5" w:rsidP="000F2213">
            <w:pPr>
              <w:spacing w:after="0" w:line="240" w:lineRule="auto"/>
              <w:jc w:val="both"/>
            </w:pPr>
          </w:p>
        </w:tc>
        <w:tc>
          <w:tcPr>
            <w:tcW w:w="1051" w:type="dxa"/>
            <w:tcBorders>
              <w:top w:val="single" w:sz="4" w:space="0" w:color="000000"/>
              <w:left w:val="single" w:sz="4" w:space="0" w:color="000000"/>
              <w:bottom w:val="single" w:sz="4" w:space="0" w:color="000000"/>
              <w:right w:val="single" w:sz="4" w:space="0" w:color="000000"/>
            </w:tcBorders>
          </w:tcPr>
          <w:p w:rsidR="00EC0DB5" w:rsidRPr="001B6DB2" w:rsidRDefault="00EC0DB5" w:rsidP="000F2213">
            <w:pPr>
              <w:spacing w:after="0" w:line="240" w:lineRule="auto"/>
              <w:jc w:val="both"/>
            </w:pPr>
          </w:p>
        </w:tc>
        <w:tc>
          <w:tcPr>
            <w:tcW w:w="1639" w:type="dxa"/>
            <w:gridSpan w:val="2"/>
            <w:tcBorders>
              <w:top w:val="single" w:sz="4" w:space="0" w:color="000000"/>
              <w:left w:val="single" w:sz="4" w:space="0" w:color="000000"/>
              <w:bottom w:val="single" w:sz="4" w:space="0" w:color="000000"/>
              <w:right w:val="single" w:sz="4" w:space="0" w:color="000000"/>
            </w:tcBorders>
          </w:tcPr>
          <w:p w:rsidR="00EC0DB5" w:rsidRPr="001B6DB2" w:rsidRDefault="00EC0DB5" w:rsidP="000F2213">
            <w:pPr>
              <w:spacing w:after="0" w:line="240" w:lineRule="auto"/>
              <w:jc w:val="both"/>
            </w:pPr>
          </w:p>
        </w:tc>
        <w:tc>
          <w:tcPr>
            <w:tcW w:w="1497" w:type="dxa"/>
            <w:tcBorders>
              <w:top w:val="single" w:sz="4" w:space="0" w:color="000000"/>
              <w:left w:val="single" w:sz="4" w:space="0" w:color="000000"/>
              <w:bottom w:val="single" w:sz="4" w:space="0" w:color="000000"/>
              <w:right w:val="single" w:sz="4" w:space="0" w:color="auto"/>
            </w:tcBorders>
          </w:tcPr>
          <w:p w:rsidR="00EC0DB5" w:rsidRPr="001B6DB2" w:rsidRDefault="00EC0DB5" w:rsidP="000F2213">
            <w:pPr>
              <w:spacing w:after="0" w:line="240" w:lineRule="auto"/>
              <w:jc w:val="both"/>
            </w:pPr>
          </w:p>
        </w:tc>
        <w:tc>
          <w:tcPr>
            <w:tcW w:w="958" w:type="dxa"/>
            <w:tcBorders>
              <w:top w:val="single" w:sz="4" w:space="0" w:color="000000"/>
              <w:left w:val="single" w:sz="4" w:space="0" w:color="auto"/>
              <w:bottom w:val="single" w:sz="4" w:space="0" w:color="000000"/>
              <w:right w:val="single" w:sz="4" w:space="0" w:color="000000"/>
            </w:tcBorders>
          </w:tcPr>
          <w:p w:rsidR="00EC0DB5" w:rsidRPr="001B6DB2" w:rsidRDefault="00EC0DB5" w:rsidP="000F2213">
            <w:pPr>
              <w:spacing w:after="0" w:line="240" w:lineRule="auto"/>
              <w:jc w:val="both"/>
            </w:pPr>
          </w:p>
        </w:tc>
      </w:tr>
      <w:tr w:rsidR="00EC0DB5" w:rsidRPr="001B6DB2" w:rsidTr="00A82EBB">
        <w:tc>
          <w:tcPr>
            <w:tcW w:w="501"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pPr>
            <w:r w:rsidRPr="001B6DB2">
              <w:t>2</w:t>
            </w:r>
          </w:p>
        </w:tc>
        <w:tc>
          <w:tcPr>
            <w:tcW w:w="1096" w:type="dxa"/>
            <w:tcBorders>
              <w:top w:val="single" w:sz="4" w:space="0" w:color="000000"/>
              <w:left w:val="single" w:sz="4" w:space="0" w:color="000000"/>
              <w:bottom w:val="single" w:sz="4" w:space="0" w:color="000000"/>
              <w:right w:val="single" w:sz="4" w:space="0" w:color="000000"/>
            </w:tcBorders>
          </w:tcPr>
          <w:p w:rsidR="00EC0DB5" w:rsidRPr="001B6DB2" w:rsidRDefault="00EC0DB5" w:rsidP="000F2213">
            <w:pPr>
              <w:spacing w:after="0" w:line="240" w:lineRule="auto"/>
              <w:jc w:val="both"/>
            </w:pPr>
          </w:p>
          <w:p w:rsidR="00EC0DB5" w:rsidRPr="001B6DB2" w:rsidRDefault="00EC0DB5" w:rsidP="000F2213">
            <w:pPr>
              <w:spacing w:after="0" w:line="240" w:lineRule="auto"/>
              <w:jc w:val="both"/>
            </w:pPr>
          </w:p>
        </w:tc>
        <w:tc>
          <w:tcPr>
            <w:tcW w:w="2055" w:type="dxa"/>
            <w:tcBorders>
              <w:top w:val="single" w:sz="4" w:space="0" w:color="000000"/>
              <w:left w:val="single" w:sz="4" w:space="0" w:color="000000"/>
              <w:bottom w:val="single" w:sz="4" w:space="0" w:color="000000"/>
              <w:right w:val="single" w:sz="4" w:space="0" w:color="000000"/>
            </w:tcBorders>
          </w:tcPr>
          <w:p w:rsidR="00EC0DB5" w:rsidRPr="001B6DB2" w:rsidRDefault="00EC0DB5" w:rsidP="000F2213">
            <w:pPr>
              <w:spacing w:after="0" w:line="240" w:lineRule="auto"/>
              <w:jc w:val="both"/>
            </w:pPr>
          </w:p>
          <w:p w:rsidR="00EC0DB5" w:rsidRPr="001B6DB2" w:rsidRDefault="00EC0DB5" w:rsidP="000F2213">
            <w:pPr>
              <w:spacing w:after="0" w:line="240" w:lineRule="auto"/>
              <w:jc w:val="both"/>
            </w:pPr>
          </w:p>
          <w:p w:rsidR="00EC0DB5" w:rsidRPr="001B6DB2" w:rsidRDefault="00EC0DB5" w:rsidP="000F2213">
            <w:pPr>
              <w:spacing w:after="0" w:line="240" w:lineRule="auto"/>
              <w:jc w:val="both"/>
            </w:pPr>
          </w:p>
          <w:p w:rsidR="00EC0DB5" w:rsidRPr="001B6DB2" w:rsidRDefault="00EC0DB5" w:rsidP="000F2213">
            <w:pPr>
              <w:spacing w:after="0" w:line="240" w:lineRule="auto"/>
              <w:jc w:val="both"/>
            </w:pPr>
          </w:p>
        </w:tc>
        <w:tc>
          <w:tcPr>
            <w:tcW w:w="917" w:type="dxa"/>
            <w:tcBorders>
              <w:top w:val="single" w:sz="4" w:space="0" w:color="000000"/>
              <w:left w:val="single" w:sz="4" w:space="0" w:color="000000"/>
              <w:bottom w:val="single" w:sz="4" w:space="0" w:color="000000"/>
              <w:right w:val="single" w:sz="4" w:space="0" w:color="000000"/>
            </w:tcBorders>
          </w:tcPr>
          <w:p w:rsidR="00EC0DB5" w:rsidRPr="001B6DB2" w:rsidRDefault="00EC0DB5" w:rsidP="000F2213">
            <w:pPr>
              <w:spacing w:after="0" w:line="240" w:lineRule="auto"/>
              <w:jc w:val="both"/>
            </w:pPr>
          </w:p>
        </w:tc>
        <w:tc>
          <w:tcPr>
            <w:tcW w:w="1051" w:type="dxa"/>
            <w:tcBorders>
              <w:top w:val="single" w:sz="4" w:space="0" w:color="000000"/>
              <w:left w:val="single" w:sz="4" w:space="0" w:color="000000"/>
              <w:bottom w:val="single" w:sz="4" w:space="0" w:color="000000"/>
              <w:right w:val="single" w:sz="4" w:space="0" w:color="000000"/>
            </w:tcBorders>
          </w:tcPr>
          <w:p w:rsidR="00EC0DB5" w:rsidRPr="001B6DB2" w:rsidRDefault="00EC0DB5" w:rsidP="000F2213">
            <w:pPr>
              <w:spacing w:after="0" w:line="240" w:lineRule="auto"/>
              <w:jc w:val="both"/>
            </w:pPr>
          </w:p>
        </w:tc>
        <w:tc>
          <w:tcPr>
            <w:tcW w:w="1639" w:type="dxa"/>
            <w:gridSpan w:val="2"/>
            <w:tcBorders>
              <w:top w:val="single" w:sz="4" w:space="0" w:color="000000"/>
              <w:left w:val="single" w:sz="4" w:space="0" w:color="000000"/>
              <w:bottom w:val="single" w:sz="4" w:space="0" w:color="000000"/>
              <w:right w:val="single" w:sz="4" w:space="0" w:color="000000"/>
            </w:tcBorders>
          </w:tcPr>
          <w:p w:rsidR="00EC0DB5" w:rsidRPr="001B6DB2" w:rsidRDefault="00EC0DB5" w:rsidP="000F2213">
            <w:pPr>
              <w:spacing w:after="0" w:line="240" w:lineRule="auto"/>
              <w:jc w:val="both"/>
            </w:pPr>
          </w:p>
        </w:tc>
        <w:tc>
          <w:tcPr>
            <w:tcW w:w="1497" w:type="dxa"/>
            <w:tcBorders>
              <w:top w:val="single" w:sz="4" w:space="0" w:color="000000"/>
              <w:left w:val="single" w:sz="4" w:space="0" w:color="000000"/>
              <w:bottom w:val="single" w:sz="4" w:space="0" w:color="000000"/>
              <w:right w:val="single" w:sz="4" w:space="0" w:color="auto"/>
            </w:tcBorders>
          </w:tcPr>
          <w:p w:rsidR="00EC0DB5" w:rsidRPr="001B6DB2" w:rsidRDefault="00EC0DB5" w:rsidP="000F2213">
            <w:pPr>
              <w:spacing w:after="0" w:line="240" w:lineRule="auto"/>
              <w:jc w:val="both"/>
            </w:pPr>
          </w:p>
        </w:tc>
        <w:tc>
          <w:tcPr>
            <w:tcW w:w="958" w:type="dxa"/>
            <w:tcBorders>
              <w:top w:val="single" w:sz="4" w:space="0" w:color="000000"/>
              <w:left w:val="single" w:sz="4" w:space="0" w:color="auto"/>
              <w:bottom w:val="single" w:sz="4" w:space="0" w:color="000000"/>
              <w:right w:val="single" w:sz="4" w:space="0" w:color="000000"/>
            </w:tcBorders>
          </w:tcPr>
          <w:p w:rsidR="00EC0DB5" w:rsidRPr="001B6DB2" w:rsidRDefault="00EC0DB5" w:rsidP="000F2213">
            <w:pPr>
              <w:spacing w:after="0" w:line="240" w:lineRule="auto"/>
              <w:jc w:val="both"/>
            </w:pPr>
          </w:p>
        </w:tc>
      </w:tr>
      <w:tr w:rsidR="00EC0DB5" w:rsidRPr="001B6DB2" w:rsidTr="00A82EBB">
        <w:trPr>
          <w:gridBefore w:val="6"/>
          <w:wBefore w:w="6184" w:type="dxa"/>
          <w:cantSplit/>
        </w:trPr>
        <w:tc>
          <w:tcPr>
            <w:tcW w:w="1075" w:type="dxa"/>
            <w:tcBorders>
              <w:top w:val="single" w:sz="4" w:space="0" w:color="000000"/>
              <w:left w:val="single" w:sz="4" w:space="0" w:color="000000"/>
              <w:bottom w:val="single" w:sz="4" w:space="0" w:color="000000"/>
              <w:right w:val="single" w:sz="4" w:space="0" w:color="auto"/>
            </w:tcBorders>
          </w:tcPr>
          <w:p w:rsidR="00EC0DB5" w:rsidRPr="001B6DB2" w:rsidRDefault="00EC0DB5" w:rsidP="000F2213">
            <w:pPr>
              <w:spacing w:after="0" w:line="240" w:lineRule="auto"/>
              <w:jc w:val="both"/>
              <w:rPr>
                <w:b/>
                <w:bCs/>
              </w:rPr>
            </w:pPr>
          </w:p>
        </w:tc>
        <w:tc>
          <w:tcPr>
            <w:tcW w:w="1497" w:type="dxa"/>
            <w:tcBorders>
              <w:top w:val="single" w:sz="4" w:space="0" w:color="000000"/>
              <w:left w:val="single" w:sz="4" w:space="0" w:color="000000"/>
              <w:bottom w:val="single" w:sz="4" w:space="0" w:color="000000"/>
              <w:right w:val="single" w:sz="4" w:space="0" w:color="auto"/>
            </w:tcBorders>
            <w:hideMark/>
          </w:tcPr>
          <w:p w:rsidR="00EC0DB5" w:rsidRPr="001B6DB2" w:rsidRDefault="00EC0DB5" w:rsidP="000F2213">
            <w:pPr>
              <w:spacing w:after="0" w:line="240" w:lineRule="auto"/>
              <w:jc w:val="both"/>
              <w:rPr>
                <w:b/>
                <w:bCs/>
              </w:rPr>
            </w:pPr>
            <w:r w:rsidRPr="001B6DB2">
              <w:rPr>
                <w:b/>
                <w:bCs/>
              </w:rPr>
              <w:t>RAZEM</w:t>
            </w:r>
          </w:p>
        </w:tc>
        <w:tc>
          <w:tcPr>
            <w:tcW w:w="958" w:type="dxa"/>
            <w:tcBorders>
              <w:top w:val="single" w:sz="4" w:space="0" w:color="000000"/>
              <w:left w:val="single" w:sz="4" w:space="0" w:color="auto"/>
              <w:bottom w:val="single" w:sz="4" w:space="0" w:color="000000"/>
              <w:right w:val="single" w:sz="4" w:space="0" w:color="000000"/>
            </w:tcBorders>
          </w:tcPr>
          <w:p w:rsidR="00EC0DB5" w:rsidRPr="001B6DB2" w:rsidRDefault="00EC0DB5" w:rsidP="000F2213">
            <w:pPr>
              <w:spacing w:after="0" w:line="240" w:lineRule="auto"/>
              <w:jc w:val="both"/>
            </w:pPr>
          </w:p>
        </w:tc>
      </w:tr>
    </w:tbl>
    <w:p w:rsidR="00EC0DB5" w:rsidRPr="001B6DB2" w:rsidRDefault="00EC0DB5" w:rsidP="000F2213">
      <w:pPr>
        <w:spacing w:after="0" w:line="240" w:lineRule="auto"/>
        <w:jc w:val="both"/>
      </w:pPr>
    </w:p>
    <w:p w:rsidR="00EC0DB5" w:rsidRPr="001B6DB2" w:rsidRDefault="00EC0DB5" w:rsidP="000F2213">
      <w:pPr>
        <w:spacing w:after="0" w:line="240" w:lineRule="auto"/>
        <w:jc w:val="both"/>
      </w:pPr>
    </w:p>
    <w:p w:rsidR="00EC0DB5" w:rsidRPr="001B6DB2" w:rsidRDefault="00EC0DB5" w:rsidP="000F2213">
      <w:pPr>
        <w:spacing w:after="0" w:line="240" w:lineRule="auto"/>
        <w:jc w:val="both"/>
      </w:pPr>
    </w:p>
    <w:p w:rsidR="00EC0DB5" w:rsidRPr="001B6DB2" w:rsidRDefault="00EC0DB5" w:rsidP="000F2213">
      <w:pPr>
        <w:spacing w:after="0" w:line="240" w:lineRule="auto"/>
        <w:jc w:val="both"/>
      </w:pPr>
    </w:p>
    <w:p w:rsidR="00EC0DB5" w:rsidRPr="001B6DB2" w:rsidRDefault="00EC0DB5" w:rsidP="000F2213">
      <w:pPr>
        <w:spacing w:after="0" w:line="240" w:lineRule="auto"/>
        <w:jc w:val="both"/>
      </w:pPr>
    </w:p>
    <w:p w:rsidR="00EC0DB5" w:rsidRPr="001B6DB2" w:rsidRDefault="00EC0DB5" w:rsidP="000F2213">
      <w:pPr>
        <w:spacing w:after="0" w:line="240" w:lineRule="auto"/>
        <w:jc w:val="both"/>
      </w:pPr>
      <w:r w:rsidRPr="001B6DB2">
        <w:t xml:space="preserve">   </w:t>
      </w:r>
      <w:r w:rsidR="008F37C1" w:rsidRPr="001B6DB2">
        <w:tab/>
      </w:r>
      <w:r w:rsidR="008F37C1" w:rsidRPr="001B6DB2">
        <w:tab/>
      </w:r>
      <w:r w:rsidR="008F37C1" w:rsidRPr="001B6DB2">
        <w:tab/>
      </w:r>
      <w:r w:rsidR="008F37C1" w:rsidRPr="001B6DB2">
        <w:tab/>
      </w:r>
      <w:r w:rsidR="008F37C1" w:rsidRPr="001B6DB2">
        <w:tab/>
      </w:r>
      <w:r w:rsidR="008F37C1" w:rsidRPr="001B6DB2">
        <w:tab/>
      </w:r>
      <w:r w:rsidR="008F37C1" w:rsidRPr="001B6DB2">
        <w:tab/>
      </w:r>
      <w:r w:rsidRPr="001B6DB2">
        <w:t>…………………………………………………………………………..</w:t>
      </w:r>
    </w:p>
    <w:p w:rsidR="00EC0DB5" w:rsidRPr="001B6DB2" w:rsidRDefault="00EC0DB5" w:rsidP="000F2213">
      <w:pPr>
        <w:spacing w:after="0" w:line="240" w:lineRule="auto"/>
        <w:jc w:val="both"/>
      </w:pPr>
      <w:r w:rsidRPr="001B6DB2">
        <w:t xml:space="preserve">                                                                                                      </w:t>
      </w:r>
      <w:r w:rsidRPr="001B6DB2">
        <w:tab/>
        <w:t xml:space="preserve">podpisy Wykonawcy lub osób                                          </w:t>
      </w:r>
    </w:p>
    <w:p w:rsidR="00EC0DB5" w:rsidRPr="001B6DB2" w:rsidRDefault="00EC0DB5" w:rsidP="000F2213">
      <w:pPr>
        <w:spacing w:after="0" w:line="240" w:lineRule="auto"/>
        <w:jc w:val="both"/>
      </w:pPr>
      <w:r w:rsidRPr="001B6DB2">
        <w:t xml:space="preserve">                                                                                      </w:t>
      </w:r>
      <w:r w:rsidRPr="001B6DB2">
        <w:tab/>
      </w:r>
      <w:r w:rsidRPr="001B6DB2">
        <w:tab/>
        <w:t>uprawnionych do reprezentowania Wykonawcy</w:t>
      </w:r>
    </w:p>
    <w:p w:rsidR="00EC0DB5" w:rsidRPr="001B6DB2" w:rsidRDefault="00EC0DB5" w:rsidP="000F2213">
      <w:pPr>
        <w:spacing w:after="0" w:line="240" w:lineRule="auto"/>
        <w:jc w:val="both"/>
        <w:rPr>
          <w:rFonts w:cs="Tahoma"/>
        </w:rPr>
      </w:pPr>
    </w:p>
    <w:p w:rsidR="005F7B9D" w:rsidRPr="001B6DB2" w:rsidRDefault="005F7B9D" w:rsidP="000F2213">
      <w:pPr>
        <w:spacing w:after="0" w:line="240" w:lineRule="auto"/>
        <w:jc w:val="both"/>
        <w:rPr>
          <w:rFonts w:cs="Tahoma"/>
        </w:rPr>
      </w:pPr>
    </w:p>
    <w:p w:rsidR="005F7B9D" w:rsidRPr="001B6DB2" w:rsidRDefault="005F7B9D" w:rsidP="000F2213">
      <w:pPr>
        <w:spacing w:after="0" w:line="240" w:lineRule="auto"/>
        <w:jc w:val="both"/>
        <w:rPr>
          <w:rFonts w:cs="Tahoma"/>
        </w:rPr>
      </w:pPr>
    </w:p>
    <w:p w:rsidR="005F7B9D" w:rsidRPr="001B6DB2" w:rsidRDefault="005F7B9D" w:rsidP="000F2213">
      <w:pPr>
        <w:spacing w:after="0" w:line="240" w:lineRule="auto"/>
        <w:jc w:val="both"/>
        <w:rPr>
          <w:rFonts w:cs="Tahoma"/>
        </w:rPr>
      </w:pPr>
    </w:p>
    <w:p w:rsidR="005F7B9D" w:rsidRPr="001B6DB2" w:rsidRDefault="005F7B9D" w:rsidP="000F2213">
      <w:pPr>
        <w:spacing w:after="0" w:line="240" w:lineRule="auto"/>
        <w:jc w:val="both"/>
        <w:rPr>
          <w:rFonts w:cs="Tahoma"/>
        </w:rPr>
      </w:pPr>
    </w:p>
    <w:p w:rsidR="005F7B9D" w:rsidRPr="001B6DB2" w:rsidRDefault="005F7B9D" w:rsidP="000F2213">
      <w:pPr>
        <w:spacing w:after="0" w:line="240" w:lineRule="auto"/>
        <w:jc w:val="both"/>
        <w:rPr>
          <w:rFonts w:cs="Tahoma"/>
        </w:rPr>
      </w:pPr>
    </w:p>
    <w:p w:rsidR="005F7B9D" w:rsidRPr="001B6DB2" w:rsidRDefault="005F7B9D" w:rsidP="000F2213">
      <w:pPr>
        <w:spacing w:after="0" w:line="240" w:lineRule="auto"/>
        <w:jc w:val="both"/>
        <w:rPr>
          <w:rFonts w:cs="Tahoma"/>
        </w:rPr>
      </w:pPr>
    </w:p>
    <w:p w:rsidR="005F7B9D" w:rsidRPr="001B6DB2" w:rsidRDefault="005F7B9D" w:rsidP="000F2213">
      <w:pPr>
        <w:spacing w:after="0" w:line="240" w:lineRule="auto"/>
        <w:jc w:val="both"/>
        <w:rPr>
          <w:rFonts w:cs="Tahoma"/>
        </w:rPr>
      </w:pPr>
    </w:p>
    <w:p w:rsidR="00EC0DB5" w:rsidRPr="001B6DB2" w:rsidRDefault="00EC0DB5" w:rsidP="000F2213">
      <w:pPr>
        <w:spacing w:after="0" w:line="240" w:lineRule="auto"/>
        <w:jc w:val="both"/>
        <w:rPr>
          <w:rFonts w:cs="Tahoma"/>
        </w:rPr>
      </w:pPr>
    </w:p>
    <w:p w:rsidR="00123D73" w:rsidRDefault="007612E4" w:rsidP="000F2213">
      <w:pPr>
        <w:spacing w:after="0" w:line="240" w:lineRule="auto"/>
        <w:jc w:val="both"/>
        <w:rPr>
          <w:rFonts w:cs="Tahoma"/>
          <w:b/>
        </w:rPr>
      </w:pPr>
      <w:r w:rsidRPr="001B6DB2">
        <w:rPr>
          <w:rFonts w:cs="Tahoma"/>
          <w:b/>
        </w:rPr>
        <w:t xml:space="preserve">                                                                                                                                                                      </w:t>
      </w:r>
    </w:p>
    <w:p w:rsidR="00123D73" w:rsidRDefault="00123D73" w:rsidP="000F2213">
      <w:pPr>
        <w:spacing w:after="0" w:line="240" w:lineRule="auto"/>
        <w:jc w:val="both"/>
        <w:rPr>
          <w:rFonts w:cs="Tahoma"/>
          <w:b/>
        </w:rPr>
      </w:pPr>
    </w:p>
    <w:p w:rsidR="00123D73" w:rsidRDefault="00123D73" w:rsidP="000F2213">
      <w:pPr>
        <w:spacing w:after="0" w:line="240" w:lineRule="auto"/>
        <w:jc w:val="both"/>
        <w:rPr>
          <w:rFonts w:cs="Tahoma"/>
          <w:b/>
        </w:rPr>
      </w:pPr>
    </w:p>
    <w:p w:rsidR="00123D73" w:rsidRDefault="00123D73" w:rsidP="000F2213">
      <w:pPr>
        <w:spacing w:after="0" w:line="240" w:lineRule="auto"/>
        <w:jc w:val="both"/>
        <w:rPr>
          <w:rFonts w:cs="Tahoma"/>
          <w:b/>
        </w:rPr>
      </w:pPr>
    </w:p>
    <w:p w:rsidR="00780901" w:rsidRDefault="00780901" w:rsidP="000F2213">
      <w:pPr>
        <w:spacing w:after="0" w:line="240" w:lineRule="auto"/>
        <w:jc w:val="both"/>
        <w:rPr>
          <w:rFonts w:cs="Tahoma"/>
          <w:b/>
        </w:rPr>
      </w:pPr>
    </w:p>
    <w:p w:rsidR="00EC0DB5" w:rsidRPr="001B6DB2" w:rsidRDefault="00123D73" w:rsidP="000F2213">
      <w:pPr>
        <w:spacing w:after="0" w:line="240" w:lineRule="auto"/>
        <w:jc w:val="both"/>
        <w:rPr>
          <w:rFonts w:cs="Tahoma"/>
          <w:i/>
          <w:iCs/>
          <w:highlight w:val="yellow"/>
        </w:rPr>
      </w:pPr>
      <w:r>
        <w:rPr>
          <w:rFonts w:cs="Tahoma"/>
          <w:b/>
        </w:rPr>
        <w:lastRenderedPageBreak/>
        <w:t xml:space="preserve">                                                                                                                                                                 </w:t>
      </w:r>
      <w:r w:rsidR="007612E4" w:rsidRPr="001B6DB2">
        <w:rPr>
          <w:rFonts w:cs="Tahoma"/>
          <w:b/>
        </w:rPr>
        <w:t xml:space="preserve"> </w:t>
      </w:r>
      <w:r w:rsidR="00EC0DB5" w:rsidRPr="001B6DB2">
        <w:rPr>
          <w:rFonts w:cs="Tahoma"/>
          <w:b/>
        </w:rPr>
        <w:t>Załącznik  nr 8</w:t>
      </w:r>
    </w:p>
    <w:p w:rsidR="00EC0DB5" w:rsidRPr="001B6DB2" w:rsidRDefault="00EC0DB5" w:rsidP="000F2213">
      <w:pPr>
        <w:spacing w:after="0" w:line="240" w:lineRule="auto"/>
        <w:jc w:val="both"/>
        <w:rPr>
          <w:rFonts w:cs="Tahoma"/>
          <w:i/>
        </w:rPr>
      </w:pPr>
      <w:r w:rsidRPr="001B6DB2">
        <w:rPr>
          <w:rFonts w:cs="Tahoma"/>
          <w:i/>
        </w:rPr>
        <w:t xml:space="preserve">  </w:t>
      </w:r>
    </w:p>
    <w:p w:rsidR="00EC0DB5" w:rsidRPr="001B6DB2" w:rsidRDefault="00EC0DB5" w:rsidP="000F2213">
      <w:pPr>
        <w:spacing w:after="0" w:line="240" w:lineRule="auto"/>
        <w:jc w:val="both"/>
        <w:rPr>
          <w:rFonts w:cs="Tahoma"/>
        </w:rPr>
      </w:pPr>
      <w:r w:rsidRPr="001B6DB2">
        <w:rPr>
          <w:rFonts w:cs="Tahoma"/>
        </w:rPr>
        <w:t xml:space="preserve">                                                                                                       </w:t>
      </w:r>
    </w:p>
    <w:p w:rsidR="00EC0DB5" w:rsidRPr="001B6DB2" w:rsidRDefault="00EC0DB5" w:rsidP="000F2213">
      <w:pPr>
        <w:spacing w:after="0" w:line="240" w:lineRule="auto"/>
        <w:jc w:val="both"/>
        <w:rPr>
          <w:rFonts w:cs="Tahoma"/>
        </w:rPr>
      </w:pPr>
    </w:p>
    <w:p w:rsidR="00EC0DB5" w:rsidRPr="001B6DB2" w:rsidRDefault="00EC0DB5" w:rsidP="000F2213">
      <w:pPr>
        <w:spacing w:after="0" w:line="240" w:lineRule="auto"/>
        <w:jc w:val="both"/>
        <w:rPr>
          <w:rFonts w:cs="Tahoma"/>
        </w:rPr>
      </w:pPr>
      <w:r w:rsidRPr="001B6DB2">
        <w:rPr>
          <w:rFonts w:cs="Tahoma"/>
        </w:rPr>
        <w:t xml:space="preserve">………………………………                                                                                                                  </w:t>
      </w:r>
      <w:r w:rsidR="008F37C1" w:rsidRPr="001B6DB2">
        <w:rPr>
          <w:rFonts w:cs="Tahoma"/>
        </w:rPr>
        <w:t xml:space="preserve">    </w:t>
      </w:r>
      <w:r w:rsidRPr="001B6DB2">
        <w:rPr>
          <w:rFonts w:cs="Tahoma"/>
        </w:rPr>
        <w:t xml:space="preserve">   ………………………………</w:t>
      </w:r>
    </w:p>
    <w:p w:rsidR="00EC0DB5" w:rsidRPr="001B6DB2" w:rsidRDefault="003D2832" w:rsidP="000F2213">
      <w:pPr>
        <w:spacing w:after="0" w:line="240" w:lineRule="auto"/>
        <w:jc w:val="both"/>
        <w:rPr>
          <w:rFonts w:cs="Tahoma"/>
        </w:rPr>
      </w:pPr>
      <w:r w:rsidRPr="001B6DB2">
        <w:rPr>
          <w:rFonts w:cs="Tahoma"/>
        </w:rPr>
        <w:t xml:space="preserve">    Pieczęć firmy</w:t>
      </w:r>
      <w:r w:rsidR="00EC0DB5" w:rsidRPr="001B6DB2">
        <w:rPr>
          <w:rFonts w:cs="Tahoma"/>
        </w:rPr>
        <w:t xml:space="preserve">                                                                                                                                    miejscowość, data </w:t>
      </w:r>
    </w:p>
    <w:p w:rsidR="00EC0DB5" w:rsidRPr="001B6DB2" w:rsidRDefault="00EC0DB5" w:rsidP="000F2213">
      <w:pPr>
        <w:spacing w:after="0" w:line="240" w:lineRule="auto"/>
        <w:jc w:val="both"/>
        <w:rPr>
          <w:rFonts w:cs="Tahoma"/>
        </w:rPr>
      </w:pPr>
    </w:p>
    <w:p w:rsidR="00EC0DB5" w:rsidRPr="001B6DB2" w:rsidRDefault="00EC0DB5" w:rsidP="000F2213">
      <w:pPr>
        <w:spacing w:after="0" w:line="240" w:lineRule="auto"/>
        <w:jc w:val="both"/>
        <w:rPr>
          <w:rFonts w:cs="Tahoma"/>
        </w:rPr>
      </w:pPr>
    </w:p>
    <w:p w:rsidR="00EC0DB5" w:rsidRPr="001B6DB2" w:rsidRDefault="00EC0DB5" w:rsidP="000F2213">
      <w:pPr>
        <w:spacing w:after="0" w:line="240" w:lineRule="auto"/>
        <w:jc w:val="both"/>
        <w:rPr>
          <w:rFonts w:cs="Tahoma"/>
          <w:b/>
        </w:rPr>
      </w:pPr>
      <w:r w:rsidRPr="001B6DB2">
        <w:rPr>
          <w:rFonts w:cs="Tahoma"/>
          <w:b/>
        </w:rPr>
        <w:t>WYKAZ USŁUG SZKOLENIOWYCH WYKONAN</w:t>
      </w:r>
      <w:r w:rsidR="003D2832" w:rsidRPr="001B6DB2">
        <w:rPr>
          <w:rFonts w:cs="Tahoma"/>
          <w:b/>
        </w:rPr>
        <w:t>YCH W CIĄGU OSTATNICH TRZECH LAT</w:t>
      </w:r>
    </w:p>
    <w:p w:rsidR="00EC0DB5" w:rsidRPr="001B6DB2" w:rsidRDefault="00EC0DB5" w:rsidP="000F2213">
      <w:pPr>
        <w:spacing w:after="0" w:line="240" w:lineRule="auto"/>
        <w:jc w:val="both"/>
        <w:rPr>
          <w:rFonts w:cs="Tahoma"/>
          <w:b/>
        </w:rPr>
      </w:pPr>
    </w:p>
    <w:p w:rsidR="00EC0DB5" w:rsidRPr="001B6DB2" w:rsidRDefault="00EC0DB5" w:rsidP="000F2213">
      <w:pPr>
        <w:spacing w:after="0" w:line="240" w:lineRule="auto"/>
        <w:jc w:val="both"/>
        <w:rPr>
          <w:rFonts w:cs="Tahoma"/>
          <w:b/>
        </w:rPr>
      </w:pPr>
    </w:p>
    <w:p w:rsidR="00EC0DB5" w:rsidRPr="001B6DB2" w:rsidRDefault="00EC0DB5" w:rsidP="000F2213">
      <w:pPr>
        <w:spacing w:after="0" w:line="240" w:lineRule="auto"/>
        <w:jc w:val="both"/>
        <w:rPr>
          <w:rFonts w:cs="Tahoma"/>
        </w:rPr>
      </w:pPr>
      <w:r w:rsidRPr="001B6DB2">
        <w:rPr>
          <w:rFonts w:cs="Tahoma"/>
        </w:rPr>
        <w:t>Data: ……………………………………………………………………………………………….</w:t>
      </w:r>
    </w:p>
    <w:p w:rsidR="00EC0DB5" w:rsidRPr="001B6DB2" w:rsidRDefault="00EC0DB5" w:rsidP="000F2213">
      <w:pPr>
        <w:spacing w:after="0" w:line="240" w:lineRule="auto"/>
        <w:jc w:val="both"/>
        <w:rPr>
          <w:rFonts w:cs="Tahoma"/>
        </w:rPr>
      </w:pPr>
      <w:r w:rsidRPr="001B6DB2">
        <w:rPr>
          <w:rFonts w:cs="Tahoma"/>
        </w:rPr>
        <w:t>Nazwa Wykona</w:t>
      </w:r>
      <w:r w:rsidR="003D2832" w:rsidRPr="001B6DB2">
        <w:rPr>
          <w:rFonts w:cs="Tahoma"/>
        </w:rPr>
        <w:t>wcy:………………………………………………………………………..</w:t>
      </w:r>
    </w:p>
    <w:p w:rsidR="00EC0DB5" w:rsidRPr="001B6DB2" w:rsidRDefault="00EC0DB5" w:rsidP="000F2213">
      <w:pPr>
        <w:spacing w:after="0" w:line="240" w:lineRule="auto"/>
        <w:jc w:val="both"/>
        <w:rPr>
          <w:rFonts w:cs="Tahoma"/>
        </w:rPr>
      </w:pPr>
      <w:r w:rsidRPr="001B6DB2">
        <w:rPr>
          <w:rFonts w:cs="Tahoma"/>
        </w:rPr>
        <w:t>Nazwa szkolenia.....................................................................................................................................</w:t>
      </w:r>
    </w:p>
    <w:p w:rsidR="00EC0DB5" w:rsidRPr="001B6DB2" w:rsidRDefault="00EC0DB5" w:rsidP="000F2213">
      <w:pPr>
        <w:spacing w:after="0" w:line="240" w:lineRule="auto"/>
        <w:jc w:val="both"/>
        <w:rPr>
          <w:rFonts w:cs="Tahoma"/>
        </w:rPr>
      </w:pPr>
    </w:p>
    <w:tbl>
      <w:tblPr>
        <w:tblW w:w="9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9"/>
        <w:gridCol w:w="2546"/>
        <w:gridCol w:w="2351"/>
        <w:gridCol w:w="1568"/>
        <w:gridCol w:w="2411"/>
      </w:tblGrid>
      <w:tr w:rsidR="00EC0DB5" w:rsidRPr="001B6DB2" w:rsidTr="00A82EBB">
        <w:trPr>
          <w:trHeight w:val="849"/>
          <w:jc w:val="cent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rFonts w:cs="Tahoma"/>
                <w:b/>
                <w:bCs/>
              </w:rPr>
            </w:pPr>
            <w:r w:rsidRPr="001B6DB2">
              <w:rPr>
                <w:rFonts w:cs="Tahoma"/>
                <w:b/>
                <w:bCs/>
              </w:rPr>
              <w:t>Lp.</w:t>
            </w:r>
          </w:p>
        </w:tc>
        <w:tc>
          <w:tcPr>
            <w:tcW w:w="2546"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rFonts w:cs="Tahoma"/>
                <w:b/>
                <w:bCs/>
              </w:rPr>
            </w:pPr>
            <w:r w:rsidRPr="001B6DB2">
              <w:rPr>
                <w:rFonts w:cs="Tahoma"/>
                <w:b/>
                <w:bCs/>
              </w:rPr>
              <w:t>Nazwa szkolenia</w:t>
            </w:r>
          </w:p>
        </w:tc>
        <w:tc>
          <w:tcPr>
            <w:tcW w:w="2351"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rFonts w:cs="Tahoma"/>
                <w:b/>
                <w:bCs/>
              </w:rPr>
            </w:pPr>
            <w:r w:rsidRPr="001B6DB2">
              <w:rPr>
                <w:rFonts w:cs="Tahoma"/>
                <w:b/>
                <w:bCs/>
              </w:rPr>
              <w:t>Liczba</w:t>
            </w:r>
          </w:p>
          <w:p w:rsidR="00EC0DB5" w:rsidRPr="001B6DB2" w:rsidRDefault="00EC0DB5" w:rsidP="000F2213">
            <w:pPr>
              <w:spacing w:after="0" w:line="240" w:lineRule="auto"/>
              <w:jc w:val="both"/>
              <w:rPr>
                <w:rFonts w:cs="Tahoma"/>
                <w:b/>
                <w:bCs/>
              </w:rPr>
            </w:pPr>
            <w:r w:rsidRPr="001B6DB2">
              <w:rPr>
                <w:rFonts w:cs="Tahoma"/>
                <w:b/>
                <w:bCs/>
              </w:rPr>
              <w:t>osób przeszkolonych</w:t>
            </w:r>
          </w:p>
        </w:tc>
        <w:tc>
          <w:tcPr>
            <w:tcW w:w="1568"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rFonts w:cs="Tahoma"/>
                <w:b/>
                <w:bCs/>
              </w:rPr>
            </w:pPr>
            <w:r w:rsidRPr="001B6DB2">
              <w:rPr>
                <w:rFonts w:cs="Tahoma"/>
                <w:b/>
                <w:bCs/>
              </w:rPr>
              <w:t>Termin</w:t>
            </w:r>
          </w:p>
          <w:p w:rsidR="00EC0DB5" w:rsidRPr="001B6DB2" w:rsidRDefault="00EC0DB5" w:rsidP="000F2213">
            <w:pPr>
              <w:spacing w:after="0" w:line="240" w:lineRule="auto"/>
              <w:jc w:val="both"/>
              <w:rPr>
                <w:rFonts w:cs="Tahoma"/>
                <w:b/>
                <w:bCs/>
              </w:rPr>
            </w:pPr>
            <w:r w:rsidRPr="001B6DB2">
              <w:rPr>
                <w:rFonts w:cs="Tahoma"/>
                <w:b/>
                <w:bCs/>
              </w:rPr>
              <w:t>realizacji</w:t>
            </w:r>
          </w:p>
        </w:tc>
        <w:tc>
          <w:tcPr>
            <w:tcW w:w="2411"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rFonts w:cs="Tahoma"/>
                <w:b/>
                <w:bCs/>
              </w:rPr>
            </w:pPr>
            <w:r w:rsidRPr="001B6DB2">
              <w:rPr>
                <w:rFonts w:cs="Tahoma"/>
                <w:b/>
                <w:bCs/>
              </w:rPr>
              <w:t>Nazwa i adres Zleceniodawcy</w:t>
            </w:r>
          </w:p>
        </w:tc>
      </w:tr>
      <w:tr w:rsidR="00EC0DB5" w:rsidRPr="001B6DB2" w:rsidTr="00A82EBB">
        <w:trPr>
          <w:trHeight w:val="232"/>
          <w:jc w:val="cent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rFonts w:cs="Tahoma"/>
              </w:rPr>
            </w:pPr>
            <w:r w:rsidRPr="001B6DB2">
              <w:rPr>
                <w:rFonts w:cs="Tahoma"/>
              </w:rPr>
              <w:t>1</w:t>
            </w:r>
          </w:p>
        </w:tc>
        <w:tc>
          <w:tcPr>
            <w:tcW w:w="2546"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c>
          <w:tcPr>
            <w:tcW w:w="2351"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c>
          <w:tcPr>
            <w:tcW w:w="2411"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r>
      <w:tr w:rsidR="00EC0DB5" w:rsidRPr="001B6DB2" w:rsidTr="00A82EBB">
        <w:trPr>
          <w:trHeight w:val="232"/>
          <w:jc w:val="cent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rFonts w:cs="Tahoma"/>
              </w:rPr>
            </w:pPr>
            <w:r w:rsidRPr="001B6DB2">
              <w:rPr>
                <w:rFonts w:cs="Tahoma"/>
              </w:rPr>
              <w:t>2</w:t>
            </w:r>
          </w:p>
        </w:tc>
        <w:tc>
          <w:tcPr>
            <w:tcW w:w="2546"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c>
          <w:tcPr>
            <w:tcW w:w="2351"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c>
          <w:tcPr>
            <w:tcW w:w="2411"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r>
      <w:tr w:rsidR="00EC0DB5" w:rsidRPr="001B6DB2" w:rsidTr="00A82EBB">
        <w:trPr>
          <w:trHeight w:val="232"/>
          <w:jc w:val="cent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rFonts w:cs="Tahoma"/>
              </w:rPr>
            </w:pPr>
            <w:r w:rsidRPr="001B6DB2">
              <w:rPr>
                <w:rFonts w:cs="Tahoma"/>
              </w:rPr>
              <w:t>3</w:t>
            </w:r>
          </w:p>
        </w:tc>
        <w:tc>
          <w:tcPr>
            <w:tcW w:w="2546"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c>
          <w:tcPr>
            <w:tcW w:w="2351"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c>
          <w:tcPr>
            <w:tcW w:w="2411"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r>
      <w:tr w:rsidR="00EC0DB5" w:rsidRPr="001B6DB2" w:rsidTr="00A82EBB">
        <w:trPr>
          <w:trHeight w:val="232"/>
          <w:jc w:val="cent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rFonts w:cs="Tahoma"/>
              </w:rPr>
            </w:pPr>
            <w:r w:rsidRPr="001B6DB2">
              <w:rPr>
                <w:rFonts w:cs="Tahoma"/>
              </w:rPr>
              <w:t>4</w:t>
            </w:r>
          </w:p>
        </w:tc>
        <w:tc>
          <w:tcPr>
            <w:tcW w:w="2546"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c>
          <w:tcPr>
            <w:tcW w:w="2351"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c>
          <w:tcPr>
            <w:tcW w:w="2411"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r>
      <w:tr w:rsidR="00EC0DB5" w:rsidRPr="001B6DB2" w:rsidTr="00A82EBB">
        <w:trPr>
          <w:trHeight w:val="232"/>
          <w:jc w:val="cent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rFonts w:cs="Tahoma"/>
              </w:rPr>
            </w:pPr>
            <w:r w:rsidRPr="001B6DB2">
              <w:rPr>
                <w:rFonts w:cs="Tahoma"/>
              </w:rPr>
              <w:t>5</w:t>
            </w:r>
          </w:p>
        </w:tc>
        <w:tc>
          <w:tcPr>
            <w:tcW w:w="2546"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c>
          <w:tcPr>
            <w:tcW w:w="2351"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c>
          <w:tcPr>
            <w:tcW w:w="2411"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r>
      <w:tr w:rsidR="00EC0DB5" w:rsidRPr="001B6DB2" w:rsidTr="00A82EBB">
        <w:trPr>
          <w:trHeight w:val="232"/>
          <w:jc w:val="cent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rFonts w:cs="Tahoma"/>
              </w:rPr>
            </w:pPr>
            <w:r w:rsidRPr="001B6DB2">
              <w:rPr>
                <w:rFonts w:cs="Tahoma"/>
              </w:rPr>
              <w:t>6</w:t>
            </w:r>
          </w:p>
        </w:tc>
        <w:tc>
          <w:tcPr>
            <w:tcW w:w="2546"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c>
          <w:tcPr>
            <w:tcW w:w="2351"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c>
          <w:tcPr>
            <w:tcW w:w="2411"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r>
      <w:tr w:rsidR="00EC0DB5" w:rsidRPr="001B6DB2" w:rsidTr="00A82EBB">
        <w:trPr>
          <w:trHeight w:val="232"/>
          <w:jc w:val="cent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rFonts w:cs="Tahoma"/>
              </w:rPr>
            </w:pPr>
            <w:r w:rsidRPr="001B6DB2">
              <w:rPr>
                <w:rFonts w:cs="Tahoma"/>
              </w:rPr>
              <w:t>7</w:t>
            </w:r>
          </w:p>
        </w:tc>
        <w:tc>
          <w:tcPr>
            <w:tcW w:w="2546"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c>
          <w:tcPr>
            <w:tcW w:w="2351"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c>
          <w:tcPr>
            <w:tcW w:w="2411"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r>
      <w:tr w:rsidR="00EC0DB5" w:rsidRPr="001B6DB2" w:rsidTr="00A82EBB">
        <w:trPr>
          <w:trHeight w:val="232"/>
          <w:jc w:val="cent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rFonts w:cs="Tahoma"/>
              </w:rPr>
            </w:pPr>
            <w:r w:rsidRPr="001B6DB2">
              <w:rPr>
                <w:rFonts w:cs="Tahoma"/>
              </w:rPr>
              <w:t>8</w:t>
            </w:r>
          </w:p>
        </w:tc>
        <w:tc>
          <w:tcPr>
            <w:tcW w:w="2546"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c>
          <w:tcPr>
            <w:tcW w:w="2351"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c>
          <w:tcPr>
            <w:tcW w:w="2411"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r>
      <w:tr w:rsidR="00EC0DB5" w:rsidRPr="001B6DB2" w:rsidTr="00A82EBB">
        <w:trPr>
          <w:trHeight w:val="232"/>
          <w:jc w:val="cent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rFonts w:cs="Tahoma"/>
              </w:rPr>
            </w:pPr>
            <w:r w:rsidRPr="001B6DB2">
              <w:rPr>
                <w:rFonts w:cs="Tahoma"/>
              </w:rPr>
              <w:t>9</w:t>
            </w:r>
          </w:p>
        </w:tc>
        <w:tc>
          <w:tcPr>
            <w:tcW w:w="2546"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c>
          <w:tcPr>
            <w:tcW w:w="2351"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c>
          <w:tcPr>
            <w:tcW w:w="2411"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r>
      <w:tr w:rsidR="00EC0DB5" w:rsidRPr="001B6DB2" w:rsidTr="00A82EBB">
        <w:trPr>
          <w:trHeight w:val="232"/>
          <w:jc w:val="cent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EC0DB5" w:rsidRPr="001B6DB2" w:rsidRDefault="00EC0DB5" w:rsidP="000F2213">
            <w:pPr>
              <w:spacing w:after="0" w:line="240" w:lineRule="auto"/>
              <w:jc w:val="both"/>
              <w:rPr>
                <w:rFonts w:cs="Tahoma"/>
              </w:rPr>
            </w:pPr>
            <w:r w:rsidRPr="001B6DB2">
              <w:rPr>
                <w:rFonts w:cs="Tahoma"/>
              </w:rPr>
              <w:t>10</w:t>
            </w:r>
          </w:p>
        </w:tc>
        <w:tc>
          <w:tcPr>
            <w:tcW w:w="2546"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c>
          <w:tcPr>
            <w:tcW w:w="2351"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c>
          <w:tcPr>
            <w:tcW w:w="2411" w:type="dxa"/>
            <w:tcBorders>
              <w:top w:val="single" w:sz="4" w:space="0" w:color="000000"/>
              <w:left w:val="single" w:sz="4" w:space="0" w:color="000000"/>
              <w:bottom w:val="single" w:sz="4" w:space="0" w:color="000000"/>
              <w:right w:val="single" w:sz="4" w:space="0" w:color="000000"/>
            </w:tcBorders>
            <w:vAlign w:val="center"/>
          </w:tcPr>
          <w:p w:rsidR="00EC0DB5" w:rsidRPr="001B6DB2" w:rsidRDefault="00EC0DB5" w:rsidP="000F2213">
            <w:pPr>
              <w:spacing w:after="0" w:line="240" w:lineRule="auto"/>
              <w:jc w:val="both"/>
              <w:rPr>
                <w:rFonts w:cs="Tahoma"/>
              </w:rPr>
            </w:pPr>
          </w:p>
        </w:tc>
      </w:tr>
    </w:tbl>
    <w:p w:rsidR="00EC0DB5" w:rsidRPr="001B6DB2" w:rsidRDefault="00EC0DB5" w:rsidP="000F2213">
      <w:pPr>
        <w:spacing w:after="0" w:line="240" w:lineRule="auto"/>
        <w:jc w:val="both"/>
        <w:rPr>
          <w:rFonts w:cs="Tahoma"/>
        </w:rPr>
      </w:pPr>
    </w:p>
    <w:p w:rsidR="00EC0DB5" w:rsidRPr="001B6DB2" w:rsidRDefault="00EC0DB5" w:rsidP="000F2213">
      <w:pPr>
        <w:spacing w:after="0" w:line="240" w:lineRule="auto"/>
        <w:jc w:val="both"/>
        <w:rPr>
          <w:rFonts w:cs="Tahoma"/>
        </w:rPr>
      </w:pPr>
    </w:p>
    <w:p w:rsidR="00EC0DB5" w:rsidRPr="001B6DB2" w:rsidRDefault="00EC0DB5" w:rsidP="000F2213">
      <w:pPr>
        <w:tabs>
          <w:tab w:val="left" w:pos="2327"/>
        </w:tabs>
        <w:spacing w:after="0" w:line="240" w:lineRule="auto"/>
        <w:jc w:val="both"/>
        <w:rPr>
          <w:rFonts w:cs="Tahoma"/>
        </w:rPr>
      </w:pPr>
    </w:p>
    <w:p w:rsidR="00EC0DB5" w:rsidRPr="001B6DB2" w:rsidRDefault="005D3FC1" w:rsidP="000F2213">
      <w:pPr>
        <w:spacing w:after="0" w:line="240" w:lineRule="auto"/>
        <w:jc w:val="both"/>
        <w:rPr>
          <w:rFonts w:cs="Tahoma"/>
        </w:rPr>
      </w:pPr>
      <w:r w:rsidRPr="001B6DB2">
        <w:rPr>
          <w:rFonts w:cs="Tahoma"/>
        </w:rPr>
        <w:t xml:space="preserve">                                                                                                          </w:t>
      </w:r>
      <w:r w:rsidR="00EC0DB5" w:rsidRPr="001B6DB2">
        <w:rPr>
          <w:rFonts w:cs="Tahoma"/>
        </w:rPr>
        <w:t>…………………………………………………………………………</w:t>
      </w:r>
    </w:p>
    <w:p w:rsidR="00EC0DB5" w:rsidRPr="001B6DB2" w:rsidRDefault="00EC0DB5" w:rsidP="000F2213">
      <w:pPr>
        <w:spacing w:after="0" w:line="240" w:lineRule="auto"/>
        <w:jc w:val="both"/>
        <w:rPr>
          <w:rFonts w:cs="Tahoma"/>
        </w:rPr>
      </w:pPr>
      <w:r w:rsidRPr="001B6DB2">
        <w:rPr>
          <w:rFonts w:cs="Tahoma"/>
        </w:rPr>
        <w:t xml:space="preserve">                                                                                                                            podpisy Wykonawcy lub osób </w:t>
      </w:r>
      <w:r w:rsidRPr="001B6DB2">
        <w:rPr>
          <w:rFonts w:cs="Tahoma"/>
        </w:rPr>
        <w:tab/>
        <w:t xml:space="preserve">                                         </w:t>
      </w:r>
    </w:p>
    <w:p w:rsidR="00EC0DB5" w:rsidRPr="001B6DB2" w:rsidRDefault="00EC0DB5" w:rsidP="000F2213">
      <w:pPr>
        <w:spacing w:after="0" w:line="240" w:lineRule="auto"/>
        <w:jc w:val="both"/>
        <w:rPr>
          <w:rFonts w:cs="Tahoma"/>
        </w:rPr>
      </w:pPr>
      <w:r w:rsidRPr="001B6DB2">
        <w:rPr>
          <w:rFonts w:cs="Tahoma"/>
        </w:rPr>
        <w:t xml:space="preserve">                                                                                                         uprawnionych do reprezentowania Wykonawcy</w:t>
      </w:r>
    </w:p>
    <w:p w:rsidR="00EC0DB5" w:rsidRPr="001B6DB2" w:rsidRDefault="00EC0DB5" w:rsidP="000F2213">
      <w:pPr>
        <w:spacing w:after="0" w:line="240" w:lineRule="auto"/>
        <w:jc w:val="both"/>
        <w:rPr>
          <w:rFonts w:cs="Tahoma"/>
          <w:color w:val="FF0000"/>
        </w:rPr>
      </w:pPr>
    </w:p>
    <w:p w:rsidR="00EC0DB5" w:rsidRPr="001B6DB2" w:rsidRDefault="00EC0DB5" w:rsidP="000F2213">
      <w:pPr>
        <w:spacing w:after="0" w:line="240" w:lineRule="auto"/>
        <w:jc w:val="both"/>
        <w:rPr>
          <w:rFonts w:cs="Tahoma"/>
          <w:color w:val="FF0000"/>
        </w:rPr>
      </w:pPr>
    </w:p>
    <w:p w:rsidR="00EC0DB5" w:rsidRPr="001B6DB2" w:rsidRDefault="00EC0DB5" w:rsidP="000F2213">
      <w:pPr>
        <w:tabs>
          <w:tab w:val="left" w:pos="3402"/>
        </w:tabs>
        <w:suppressAutoHyphens/>
        <w:spacing w:after="0" w:line="360" w:lineRule="auto"/>
        <w:ind w:left="720"/>
        <w:jc w:val="both"/>
        <w:rPr>
          <w:rFonts w:cs="Tahoma"/>
        </w:rPr>
      </w:pPr>
    </w:p>
    <w:p w:rsidR="005F7B9D" w:rsidRPr="001B6DB2" w:rsidRDefault="00EC0DB5" w:rsidP="000F2213">
      <w:pPr>
        <w:tabs>
          <w:tab w:val="left" w:pos="3402"/>
        </w:tabs>
        <w:suppressAutoHyphens/>
        <w:spacing w:after="0" w:line="360" w:lineRule="auto"/>
        <w:ind w:left="720"/>
        <w:jc w:val="both"/>
        <w:rPr>
          <w:rFonts w:cs="Tahoma"/>
        </w:rPr>
      </w:pPr>
      <w:r w:rsidRPr="001B6DB2">
        <w:rPr>
          <w:rFonts w:cs="Tahoma"/>
        </w:rPr>
        <w:t xml:space="preserve">                                                                                                             </w:t>
      </w:r>
    </w:p>
    <w:p w:rsidR="005F7B9D" w:rsidRPr="001B6DB2" w:rsidRDefault="005F7B9D" w:rsidP="000F2213">
      <w:pPr>
        <w:tabs>
          <w:tab w:val="left" w:pos="3402"/>
        </w:tabs>
        <w:suppressAutoHyphens/>
        <w:spacing w:after="0" w:line="360" w:lineRule="auto"/>
        <w:ind w:left="720"/>
        <w:jc w:val="both"/>
        <w:rPr>
          <w:rFonts w:cs="Tahoma"/>
        </w:rPr>
      </w:pPr>
    </w:p>
    <w:p w:rsidR="005F7B9D" w:rsidRPr="001B6DB2" w:rsidRDefault="005F7B9D" w:rsidP="000F2213">
      <w:pPr>
        <w:tabs>
          <w:tab w:val="left" w:pos="3402"/>
        </w:tabs>
        <w:suppressAutoHyphens/>
        <w:spacing w:after="0" w:line="360" w:lineRule="auto"/>
        <w:ind w:left="720"/>
        <w:jc w:val="both"/>
        <w:rPr>
          <w:rFonts w:cs="Tahoma"/>
        </w:rPr>
      </w:pPr>
    </w:p>
    <w:p w:rsidR="005F7B9D" w:rsidRPr="001B6DB2" w:rsidRDefault="005F7B9D" w:rsidP="000F2213">
      <w:pPr>
        <w:tabs>
          <w:tab w:val="left" w:pos="3402"/>
        </w:tabs>
        <w:suppressAutoHyphens/>
        <w:spacing w:after="0" w:line="360" w:lineRule="auto"/>
        <w:ind w:left="720"/>
        <w:jc w:val="both"/>
        <w:rPr>
          <w:rFonts w:cs="Tahoma"/>
        </w:rPr>
      </w:pPr>
    </w:p>
    <w:p w:rsidR="005F7B9D" w:rsidRPr="001B6DB2" w:rsidRDefault="005F7B9D" w:rsidP="000F2213">
      <w:pPr>
        <w:tabs>
          <w:tab w:val="left" w:pos="3402"/>
        </w:tabs>
        <w:suppressAutoHyphens/>
        <w:spacing w:after="0" w:line="360" w:lineRule="auto"/>
        <w:ind w:left="720"/>
        <w:jc w:val="both"/>
        <w:rPr>
          <w:rFonts w:cs="Tahoma"/>
        </w:rPr>
      </w:pPr>
    </w:p>
    <w:p w:rsidR="005F7B9D" w:rsidRPr="001B6DB2" w:rsidRDefault="005F7B9D" w:rsidP="000F2213">
      <w:pPr>
        <w:tabs>
          <w:tab w:val="left" w:pos="3402"/>
        </w:tabs>
        <w:suppressAutoHyphens/>
        <w:spacing w:after="0" w:line="360" w:lineRule="auto"/>
        <w:ind w:left="720"/>
        <w:jc w:val="both"/>
        <w:rPr>
          <w:rFonts w:cs="Tahoma"/>
        </w:rPr>
      </w:pPr>
    </w:p>
    <w:p w:rsidR="005F7B9D" w:rsidRPr="001B6DB2" w:rsidRDefault="005F7B9D" w:rsidP="000F2213">
      <w:pPr>
        <w:tabs>
          <w:tab w:val="left" w:pos="3402"/>
        </w:tabs>
        <w:suppressAutoHyphens/>
        <w:spacing w:after="0" w:line="360" w:lineRule="auto"/>
        <w:ind w:left="720"/>
        <w:jc w:val="both"/>
        <w:rPr>
          <w:rFonts w:cs="Tahoma"/>
        </w:rPr>
      </w:pPr>
    </w:p>
    <w:p w:rsidR="005F7B9D" w:rsidRPr="001B6DB2" w:rsidRDefault="005F7B9D" w:rsidP="000F2213">
      <w:pPr>
        <w:tabs>
          <w:tab w:val="left" w:pos="3402"/>
        </w:tabs>
        <w:suppressAutoHyphens/>
        <w:spacing w:after="0" w:line="360" w:lineRule="auto"/>
        <w:ind w:left="720"/>
        <w:jc w:val="both"/>
        <w:rPr>
          <w:rFonts w:cs="Tahoma"/>
        </w:rPr>
      </w:pPr>
    </w:p>
    <w:p w:rsidR="005F7B9D" w:rsidRPr="001B6DB2" w:rsidRDefault="005F7B9D" w:rsidP="000F2213">
      <w:pPr>
        <w:tabs>
          <w:tab w:val="left" w:pos="3402"/>
        </w:tabs>
        <w:suppressAutoHyphens/>
        <w:spacing w:after="0" w:line="360" w:lineRule="auto"/>
        <w:ind w:left="720"/>
        <w:jc w:val="both"/>
        <w:rPr>
          <w:rFonts w:cs="Tahoma"/>
        </w:rPr>
      </w:pPr>
    </w:p>
    <w:p w:rsidR="000F2213" w:rsidRPr="001B6DB2" w:rsidRDefault="000F2213" w:rsidP="000F2213">
      <w:pPr>
        <w:tabs>
          <w:tab w:val="left" w:pos="3402"/>
        </w:tabs>
        <w:suppressAutoHyphens/>
        <w:spacing w:after="0" w:line="360" w:lineRule="auto"/>
        <w:ind w:left="720"/>
        <w:jc w:val="both"/>
        <w:rPr>
          <w:rFonts w:cs="Tahoma"/>
        </w:rPr>
      </w:pPr>
    </w:p>
    <w:p w:rsidR="00EC0DB5" w:rsidRPr="001B6DB2" w:rsidRDefault="000F2213" w:rsidP="000F2213">
      <w:pPr>
        <w:tabs>
          <w:tab w:val="left" w:pos="3402"/>
        </w:tabs>
        <w:suppressAutoHyphens/>
        <w:spacing w:after="0" w:line="360" w:lineRule="auto"/>
        <w:ind w:left="720"/>
        <w:jc w:val="both"/>
        <w:rPr>
          <w:rFonts w:cs="Tahoma"/>
          <w:b/>
          <w:u w:val="single"/>
        </w:rPr>
      </w:pPr>
      <w:r w:rsidRPr="001B6DB2">
        <w:rPr>
          <w:rFonts w:cs="Tahoma"/>
        </w:rPr>
        <w:t xml:space="preserve">                                                                                                                                                   </w:t>
      </w:r>
      <w:r w:rsidR="00EC0DB5" w:rsidRPr="001B6DB2">
        <w:rPr>
          <w:rFonts w:cs="Tahoma"/>
        </w:rPr>
        <w:t xml:space="preserve"> </w:t>
      </w:r>
      <w:r w:rsidR="00EC0DB5" w:rsidRPr="001B6DB2">
        <w:rPr>
          <w:rFonts w:cs="Tahoma"/>
          <w:b/>
          <w:u w:val="single"/>
        </w:rPr>
        <w:t xml:space="preserve">Załącznik nr 9 </w:t>
      </w:r>
    </w:p>
    <w:p w:rsidR="00EC0DB5" w:rsidRPr="001B6DB2" w:rsidRDefault="00EC0DB5" w:rsidP="000F2213">
      <w:pPr>
        <w:autoSpaceDE w:val="0"/>
        <w:autoSpaceDN w:val="0"/>
        <w:adjustRightInd w:val="0"/>
        <w:spacing w:after="0" w:line="240" w:lineRule="auto"/>
        <w:jc w:val="both"/>
        <w:rPr>
          <w:b/>
          <w:bCs/>
          <w:color w:val="000000"/>
          <w:lang w:eastAsia="pl-PL"/>
        </w:rPr>
      </w:pPr>
    </w:p>
    <w:p w:rsidR="00EC0DB5" w:rsidRPr="001B6DB2" w:rsidRDefault="00380059" w:rsidP="000F2213">
      <w:pPr>
        <w:spacing w:line="240" w:lineRule="auto"/>
        <w:jc w:val="both"/>
        <w:rPr>
          <w:rFonts w:cs="Arial"/>
          <w:b/>
        </w:rPr>
      </w:pPr>
      <w:r w:rsidRPr="001B6DB2">
        <w:rPr>
          <w:rFonts w:cs="Tahoma"/>
        </w:rPr>
        <w:t xml:space="preserve">     </w:t>
      </w:r>
      <w:r w:rsidR="00EC0DB5" w:rsidRPr="001B6DB2">
        <w:rPr>
          <w:rFonts w:cs="Arial"/>
          <w:b/>
        </w:rPr>
        <w:t xml:space="preserve">Oświadczenie dotyczące braku powiązań osobowych lub kapitałowych  z Beneficjentem projektu (Zamawiającym) </w:t>
      </w:r>
      <w:r w:rsidR="00EC0DB5" w:rsidRPr="001B6DB2">
        <w:rPr>
          <w:rFonts w:cs="Arial"/>
          <w:b/>
        </w:rPr>
        <w:tab/>
      </w:r>
    </w:p>
    <w:p w:rsidR="000F2213" w:rsidRPr="001B6DB2" w:rsidRDefault="00EC0DB5" w:rsidP="000F2213">
      <w:pPr>
        <w:autoSpaceDE w:val="0"/>
        <w:autoSpaceDN w:val="0"/>
        <w:adjustRightInd w:val="0"/>
        <w:spacing w:after="0" w:line="240" w:lineRule="auto"/>
        <w:ind w:left="360"/>
        <w:jc w:val="both"/>
        <w:rPr>
          <w:b/>
          <w:bCs/>
          <w:color w:val="000000"/>
        </w:rPr>
      </w:pPr>
      <w:r w:rsidRPr="001B6DB2">
        <w:t xml:space="preserve">Niniejszym oświadczam, iż jako Oferent nie jestem powiązany/a osobowo lub kapitałowo z Beneficjentem projektu (Zamawiającym), </w:t>
      </w:r>
      <w:r w:rsidRPr="001B6DB2">
        <w:rPr>
          <w:color w:val="000000"/>
        </w:rPr>
        <w:t xml:space="preserve">czyli </w:t>
      </w:r>
      <w:r w:rsidR="004E36CF" w:rsidRPr="001B6DB2">
        <w:rPr>
          <w:b/>
          <w:color w:val="000000"/>
        </w:rPr>
        <w:t xml:space="preserve">z </w:t>
      </w:r>
      <w:r w:rsidR="00015A04" w:rsidRPr="001B6DB2">
        <w:rPr>
          <w:b/>
          <w:color w:val="000000"/>
        </w:rPr>
        <w:t xml:space="preserve"> Gminnym Oś</w:t>
      </w:r>
      <w:r w:rsidR="007612E4" w:rsidRPr="001B6DB2">
        <w:rPr>
          <w:b/>
          <w:color w:val="000000"/>
        </w:rPr>
        <w:t>rodkiem Pomocy Społecznej w Waśnio</w:t>
      </w:r>
      <w:r w:rsidR="002C5DA5" w:rsidRPr="001B6DB2">
        <w:rPr>
          <w:b/>
          <w:color w:val="000000"/>
        </w:rPr>
        <w:t>wie</w:t>
      </w:r>
    </w:p>
    <w:p w:rsidR="00EC0DB5" w:rsidRPr="001B6DB2" w:rsidRDefault="00EC0DB5" w:rsidP="000F2213">
      <w:pPr>
        <w:pStyle w:val="Tekstpodstawowy21"/>
        <w:tabs>
          <w:tab w:val="left" w:pos="851"/>
        </w:tabs>
        <w:spacing w:line="240" w:lineRule="auto"/>
        <w:ind w:left="0" w:firstLine="0"/>
        <w:rPr>
          <w:rFonts w:cs="Times New Roman"/>
          <w:b/>
          <w:color w:val="000000"/>
          <w:sz w:val="22"/>
        </w:rPr>
      </w:pPr>
      <w:r w:rsidRPr="001B6DB2">
        <w:rPr>
          <w:rFonts w:cs="Times New Roman"/>
          <w:b/>
          <w:color w:val="000000"/>
          <w:sz w:val="22"/>
        </w:rPr>
        <w:t xml:space="preserve"> </w:t>
      </w:r>
    </w:p>
    <w:p w:rsidR="00EC0DB5" w:rsidRPr="001B6DB2" w:rsidRDefault="00EC0DB5" w:rsidP="000F2213">
      <w:pPr>
        <w:spacing w:line="240" w:lineRule="auto"/>
        <w:jc w:val="both"/>
      </w:pPr>
      <w:r w:rsidRPr="001B6DB2">
        <w:t>Przez powiązania kapitałowe lub osobowe rozumie się wzajemne powiązania między Beneficjentem lub osobami upoważnionymi do zaciągania zobowiązań w imieniu Beneficjenta lub wykonującymi w imieniu Beneficjenta czynności związane z przygotowaniem i prowadzeniem procedury wyboru wykonawcy a Wykonawcą, polegające w szczególności na:</w:t>
      </w:r>
    </w:p>
    <w:p w:rsidR="00EC0DB5" w:rsidRPr="001B6DB2" w:rsidRDefault="00EC0DB5" w:rsidP="002767D4">
      <w:pPr>
        <w:pStyle w:val="Akapitzlist"/>
        <w:numPr>
          <w:ilvl w:val="0"/>
          <w:numId w:val="31"/>
        </w:numPr>
        <w:spacing w:after="200" w:line="240" w:lineRule="auto"/>
        <w:jc w:val="both"/>
      </w:pPr>
      <w:r w:rsidRPr="001B6DB2">
        <w:t>Uczestniczeniu w spółce jako wspólnik spółki cywilnej lub spółki osobowej;</w:t>
      </w:r>
    </w:p>
    <w:p w:rsidR="00EC0DB5" w:rsidRPr="001B6DB2" w:rsidRDefault="00EC0DB5" w:rsidP="002767D4">
      <w:pPr>
        <w:pStyle w:val="Akapitzlist"/>
        <w:numPr>
          <w:ilvl w:val="0"/>
          <w:numId w:val="31"/>
        </w:numPr>
        <w:spacing w:after="200" w:line="240" w:lineRule="auto"/>
        <w:jc w:val="both"/>
      </w:pPr>
      <w:r w:rsidRPr="001B6DB2">
        <w:t>Posiadaniu co najmniej 10% udziałów lub akcji;</w:t>
      </w:r>
    </w:p>
    <w:p w:rsidR="00EC0DB5" w:rsidRPr="001B6DB2" w:rsidRDefault="00EC0DB5" w:rsidP="002767D4">
      <w:pPr>
        <w:pStyle w:val="Akapitzlist"/>
        <w:numPr>
          <w:ilvl w:val="0"/>
          <w:numId w:val="31"/>
        </w:numPr>
        <w:spacing w:after="200" w:line="240" w:lineRule="auto"/>
        <w:jc w:val="both"/>
      </w:pPr>
      <w:r w:rsidRPr="001B6DB2">
        <w:t>Pełnieniu funkcji członka organu nadzorczego lub zarządzającego, prokurenta, pełnomocnika;</w:t>
      </w:r>
    </w:p>
    <w:p w:rsidR="00EC0DB5" w:rsidRPr="001B6DB2" w:rsidRDefault="00EC0DB5" w:rsidP="000F2213">
      <w:pPr>
        <w:jc w:val="both"/>
        <w:rPr>
          <w:rFonts w:eastAsia="Times New Roman"/>
          <w:lang w:eastAsia="pl-PL"/>
        </w:rPr>
      </w:pPr>
      <w:r w:rsidRPr="001B6DB2">
        <w:t xml:space="preserve">Pozostawaniu w związku małżeńskim, w stosunku pokrewieństwa lub powinowactwa w linii prostej, pokrewieństwa lub powinowactwa w linii bocznej do drugiego stopnia lub w stosunku przysposobienia, opieki lub kurateli </w:t>
      </w:r>
      <w:r w:rsidRPr="001B6DB2">
        <w:rPr>
          <w:rFonts w:eastAsia="Times New Roman"/>
          <w:lang w:eastAsia="pl-PL"/>
        </w:rPr>
        <w:t xml:space="preserve">z n/w osobami: </w:t>
      </w:r>
    </w:p>
    <w:p w:rsidR="005D3FC1" w:rsidRPr="001B6DB2" w:rsidRDefault="000F281C" w:rsidP="000F281C">
      <w:pPr>
        <w:numPr>
          <w:ilvl w:val="1"/>
          <w:numId w:val="31"/>
        </w:numPr>
        <w:jc w:val="both"/>
        <w:rPr>
          <w:rFonts w:eastAsia="Times New Roman"/>
          <w:lang w:eastAsia="pl-PL"/>
        </w:rPr>
      </w:pPr>
      <w:r w:rsidRPr="001B6DB2">
        <w:rPr>
          <w:rFonts w:eastAsia="Times New Roman"/>
          <w:lang w:eastAsia="pl-PL"/>
        </w:rPr>
        <w:t>Janina Kamińska – Kierownik Gminnego Ośrodka Pomocy Społecznej w Waśniowie</w:t>
      </w:r>
    </w:p>
    <w:p w:rsidR="000F281C" w:rsidRPr="001B6DB2" w:rsidRDefault="000F281C" w:rsidP="000F281C">
      <w:pPr>
        <w:numPr>
          <w:ilvl w:val="1"/>
          <w:numId w:val="31"/>
        </w:numPr>
        <w:jc w:val="both"/>
        <w:rPr>
          <w:rFonts w:eastAsia="Times New Roman"/>
          <w:lang w:eastAsia="pl-PL"/>
        </w:rPr>
      </w:pPr>
      <w:r w:rsidRPr="001B6DB2">
        <w:rPr>
          <w:rFonts w:eastAsia="Times New Roman"/>
          <w:lang w:eastAsia="pl-PL"/>
        </w:rPr>
        <w:t>Małgorzata Kasicka – Główny Księgowy</w:t>
      </w:r>
    </w:p>
    <w:p w:rsidR="000F281C" w:rsidRPr="001B6DB2" w:rsidRDefault="000F281C" w:rsidP="000F281C">
      <w:pPr>
        <w:jc w:val="both"/>
        <w:rPr>
          <w:rFonts w:eastAsia="Times New Roman"/>
          <w:lang w:eastAsia="pl-PL"/>
        </w:rPr>
      </w:pPr>
    </w:p>
    <w:p w:rsidR="000F281C" w:rsidRPr="001B6DB2" w:rsidRDefault="000F281C" w:rsidP="000F281C">
      <w:pPr>
        <w:jc w:val="both"/>
        <w:rPr>
          <w:rFonts w:eastAsia="Times New Roman"/>
          <w:lang w:eastAsia="pl-PL"/>
        </w:rPr>
      </w:pPr>
    </w:p>
    <w:p w:rsidR="00EC0DB5" w:rsidRPr="001B6DB2" w:rsidRDefault="00015A04" w:rsidP="000F2213">
      <w:pPr>
        <w:spacing w:after="0" w:line="240" w:lineRule="auto"/>
        <w:jc w:val="both"/>
        <w:rPr>
          <w:color w:val="FF0000"/>
        </w:rPr>
      </w:pPr>
      <w:r w:rsidRPr="001B6DB2">
        <w:rPr>
          <w:rFonts w:eastAsia="Times New Roman"/>
          <w:color w:val="FF0000"/>
          <w:lang w:eastAsia="pl-PL"/>
        </w:rPr>
        <w:t xml:space="preserve"> </w:t>
      </w:r>
    </w:p>
    <w:p w:rsidR="00EC0DB5" w:rsidRPr="001B6DB2" w:rsidRDefault="003D2832" w:rsidP="00EC0DB5">
      <w:pPr>
        <w:spacing w:line="240" w:lineRule="auto"/>
        <w:ind w:left="5670"/>
        <w:jc w:val="both"/>
        <w:rPr>
          <w:rFonts w:cs="Arial"/>
        </w:rPr>
      </w:pPr>
      <w:r w:rsidRPr="001B6DB2">
        <w:rPr>
          <w:rFonts w:cs="Arial"/>
        </w:rPr>
        <w:tab/>
      </w:r>
      <w:r w:rsidRPr="001B6DB2">
        <w:rPr>
          <w:rFonts w:cs="Arial"/>
        </w:rPr>
        <w:tab/>
      </w:r>
      <w:r w:rsidRPr="001B6DB2">
        <w:rPr>
          <w:rFonts w:cs="Arial"/>
        </w:rPr>
        <w:tab/>
      </w:r>
      <w:r w:rsidRPr="001B6DB2">
        <w:rPr>
          <w:rFonts w:cs="Arial"/>
        </w:rPr>
        <w:tab/>
      </w:r>
      <w:r w:rsidR="00EC0DB5" w:rsidRPr="001B6DB2">
        <w:rPr>
          <w:rFonts w:cs="Arial"/>
        </w:rPr>
        <w:t xml:space="preserve">……….………………………………                                   </w:t>
      </w:r>
      <w:r w:rsidRPr="001B6DB2">
        <w:rPr>
          <w:rFonts w:cs="Arial"/>
        </w:rPr>
        <w:t xml:space="preserve">        </w:t>
      </w:r>
      <w:r w:rsidR="00EC0DB5" w:rsidRPr="001B6DB2">
        <w:rPr>
          <w:rFonts w:cs="Arial"/>
        </w:rPr>
        <w:t>(data i podpi</w:t>
      </w:r>
      <w:r w:rsidRPr="001B6DB2">
        <w:rPr>
          <w:rFonts w:cs="Arial"/>
        </w:rPr>
        <w:t>s upoważnionej osoby</w:t>
      </w:r>
      <w:r w:rsidR="008C5DB2" w:rsidRPr="001B6DB2">
        <w:rPr>
          <w:rFonts w:cs="Arial"/>
        </w:rPr>
        <w:t>)</w:t>
      </w:r>
    </w:p>
    <w:p w:rsidR="00EC0DB5" w:rsidRPr="001B6DB2" w:rsidRDefault="00EC0DB5" w:rsidP="00EC0DB5">
      <w:pPr>
        <w:spacing w:line="240" w:lineRule="auto"/>
        <w:jc w:val="both"/>
      </w:pPr>
    </w:p>
    <w:p w:rsidR="00F22BD1" w:rsidRPr="001B6DB2" w:rsidRDefault="00380059" w:rsidP="001B6DB2">
      <w:pPr>
        <w:pStyle w:val="Akapitzlist"/>
        <w:ind w:left="142"/>
        <w:jc w:val="both"/>
        <w:rPr>
          <w:rFonts w:cs="Tahoma"/>
        </w:rPr>
      </w:pPr>
      <w:r w:rsidRPr="001B6DB2">
        <w:rPr>
          <w:rFonts w:cs="Tahoma"/>
        </w:rPr>
        <w:t xml:space="preserve">     </w:t>
      </w:r>
      <w:r w:rsidR="001B6DB2" w:rsidRPr="001B6DB2">
        <w:rPr>
          <w:rFonts w:cs="Tahoma"/>
          <w:b/>
        </w:rPr>
        <w:t xml:space="preserve"> </w:t>
      </w:r>
    </w:p>
    <w:sectPr w:rsidR="00F22BD1" w:rsidRPr="001B6DB2" w:rsidSect="0008791D">
      <w:headerReference w:type="default" r:id="rId9"/>
      <w:footerReference w:type="default" r:id="rId10"/>
      <w:pgSz w:w="11900" w:h="16840"/>
      <w:pgMar w:top="1440" w:right="701" w:bottom="812" w:left="1120" w:header="708" w:footer="708" w:gutter="0"/>
      <w:cols w:space="708" w:equalWidth="0">
        <w:col w:w="1007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265" w:rsidRDefault="00603265">
      <w:r>
        <w:separator/>
      </w:r>
    </w:p>
  </w:endnote>
  <w:endnote w:type="continuationSeparator" w:id="1">
    <w:p w:rsidR="00603265" w:rsidRDefault="006032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onstantia">
    <w:panose1 w:val="02030602050306030303"/>
    <w:charset w:val="EE"/>
    <w:family w:val="roman"/>
    <w:pitch w:val="variable"/>
    <w:sig w:usb0="A00002EF" w:usb1="4000204B" w:usb2="00000000" w:usb3="00000000" w:csb0="0000019F" w:csb1="00000000"/>
  </w:font>
  <w:font w:name="Arial,Bold">
    <w:altName w:val="Arial Unicode MS"/>
    <w:panose1 w:val="00000000000000000000"/>
    <w:charset w:val="80"/>
    <w:family w:val="auto"/>
    <w:notTrueType/>
    <w:pitch w:val="default"/>
    <w:sig w:usb0="00000001" w:usb1="08070000" w:usb2="00000010" w:usb3="00000000" w:csb0="00020000"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TimesNewRoman">
    <w:altName w:val="MS Mincho"/>
    <w:panose1 w:val="00000000000000000000"/>
    <w:charset w:val="80"/>
    <w:family w:val="auto"/>
    <w:notTrueType/>
    <w:pitch w:val="default"/>
    <w:sig w:usb0="00000005" w:usb1="08070000" w:usb2="00000010" w:usb3="00000000" w:csb0="00020002"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85" w:rsidRDefault="00442C37">
    <w:pPr>
      <w:pStyle w:val="Stopka"/>
      <w:jc w:val="center"/>
    </w:pPr>
    <w:fldSimple w:instr="PAGE   \* MERGEFORMAT">
      <w:r w:rsidR="00007C15">
        <w:rPr>
          <w:noProof/>
        </w:rPr>
        <w:t>1</w:t>
      </w:r>
    </w:fldSimple>
  </w:p>
  <w:p w:rsidR="00760185" w:rsidRDefault="00760185" w:rsidP="00F22BD1">
    <w:pPr>
      <w:pStyle w:val="Stopka"/>
      <w:rPr>
        <w:rFonts w:ascii="Times New Roman" w:hAnsi="Times New Roman"/>
        <w:sz w:val="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265" w:rsidRDefault="00603265">
      <w:r>
        <w:separator/>
      </w:r>
    </w:p>
  </w:footnote>
  <w:footnote w:type="continuationSeparator" w:id="1">
    <w:p w:rsidR="00603265" w:rsidRDefault="00603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Look w:val="04A0"/>
    </w:tblPr>
    <w:tblGrid>
      <w:gridCol w:w="3228"/>
      <w:gridCol w:w="3045"/>
      <w:gridCol w:w="3366"/>
    </w:tblGrid>
    <w:tr w:rsidR="00760185" w:rsidRPr="00E81320">
      <w:tc>
        <w:tcPr>
          <w:tcW w:w="3119" w:type="dxa"/>
        </w:tcPr>
        <w:p w:rsidR="00760185" w:rsidRPr="00E81320" w:rsidRDefault="00760185" w:rsidP="00F22BD1">
          <w:pPr>
            <w:pStyle w:val="Nagwek"/>
            <w:ind w:left="-108"/>
          </w:pPr>
          <w:r>
            <w:rPr>
              <w:noProof/>
              <w:lang w:eastAsia="pl-PL"/>
            </w:rPr>
            <w:drawing>
              <wp:inline distT="0" distB="0" distL="0" distR="0">
                <wp:extent cx="1952625" cy="628650"/>
                <wp:effectExtent l="19050" t="0" r="9525" b="0"/>
                <wp:docPr id="1" name="Obraz 1" descr="KAPITAL_LUDZKI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ITAL_LUDZKI_POZ"/>
                        <pic:cNvPicPr>
                          <a:picLocks noChangeAspect="1" noChangeArrowheads="1"/>
                        </pic:cNvPicPr>
                      </pic:nvPicPr>
                      <pic:blipFill>
                        <a:blip r:embed="rId1"/>
                        <a:srcRect l="8209" t="22023" r="9135" b="23485"/>
                        <a:stretch>
                          <a:fillRect/>
                        </a:stretch>
                      </pic:blipFill>
                      <pic:spPr bwMode="auto">
                        <a:xfrm>
                          <a:off x="0" y="0"/>
                          <a:ext cx="1952625" cy="628650"/>
                        </a:xfrm>
                        <a:prstGeom prst="rect">
                          <a:avLst/>
                        </a:prstGeom>
                        <a:noFill/>
                        <a:ln w="9525">
                          <a:noFill/>
                          <a:miter lim="800000"/>
                          <a:headEnd/>
                          <a:tailEnd/>
                        </a:ln>
                      </pic:spPr>
                    </pic:pic>
                  </a:graphicData>
                </a:graphic>
              </wp:inline>
            </w:drawing>
          </w:r>
        </w:p>
      </w:tc>
      <w:tc>
        <w:tcPr>
          <w:tcW w:w="3126" w:type="dxa"/>
        </w:tcPr>
        <w:p w:rsidR="00760185" w:rsidRPr="00E81320" w:rsidRDefault="00760185" w:rsidP="00F22BD1">
          <w:pPr>
            <w:pStyle w:val="Nagwek"/>
            <w:tabs>
              <w:tab w:val="clear" w:pos="4536"/>
            </w:tabs>
          </w:pPr>
        </w:p>
      </w:tc>
      <w:tc>
        <w:tcPr>
          <w:tcW w:w="3394" w:type="dxa"/>
          <w:vAlign w:val="center"/>
        </w:tcPr>
        <w:p w:rsidR="00760185" w:rsidRPr="00E81320" w:rsidRDefault="00760185" w:rsidP="00F22BD1">
          <w:pPr>
            <w:pStyle w:val="Nagwek"/>
            <w:jc w:val="right"/>
          </w:pPr>
          <w:r>
            <w:rPr>
              <w:noProof/>
              <w:lang w:eastAsia="pl-PL"/>
            </w:rPr>
            <w:drawing>
              <wp:inline distT="0" distB="0" distL="0" distR="0">
                <wp:extent cx="1371600" cy="381000"/>
                <wp:effectExtent l="19050" t="0" r="0" b="0"/>
                <wp:docPr id="2" name="Obraz 2" descr="UE+EFS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EFS_L-mono"/>
                        <pic:cNvPicPr>
                          <a:picLocks noChangeAspect="1" noChangeArrowheads="1"/>
                        </pic:cNvPicPr>
                      </pic:nvPicPr>
                      <pic:blipFill>
                        <a:blip r:embed="rId2"/>
                        <a:srcRect t="15024" r="6372" b="13809"/>
                        <a:stretch>
                          <a:fillRect/>
                        </a:stretch>
                      </pic:blipFill>
                      <pic:spPr bwMode="auto">
                        <a:xfrm>
                          <a:off x="0" y="0"/>
                          <a:ext cx="1371600" cy="381000"/>
                        </a:xfrm>
                        <a:prstGeom prst="rect">
                          <a:avLst/>
                        </a:prstGeom>
                        <a:noFill/>
                        <a:ln w="9525">
                          <a:noFill/>
                          <a:miter lim="800000"/>
                          <a:headEnd/>
                          <a:tailEnd/>
                        </a:ln>
                      </pic:spPr>
                    </pic:pic>
                  </a:graphicData>
                </a:graphic>
              </wp:inline>
            </w:drawing>
          </w:r>
        </w:p>
      </w:tc>
    </w:tr>
    <w:tr w:rsidR="00760185" w:rsidRPr="00E81320">
      <w:tc>
        <w:tcPr>
          <w:tcW w:w="9639" w:type="dxa"/>
          <w:gridSpan w:val="3"/>
        </w:tcPr>
        <w:p w:rsidR="00760185" w:rsidRPr="00E81320" w:rsidRDefault="00760185" w:rsidP="00F22BD1">
          <w:pPr>
            <w:pStyle w:val="Nagwek"/>
            <w:jc w:val="center"/>
            <w:rPr>
              <w:rFonts w:ascii="Times New Roman" w:hAnsi="Times New Roman"/>
              <w:sz w:val="18"/>
            </w:rPr>
          </w:pPr>
          <w:r w:rsidRPr="00E56E49">
            <w:rPr>
              <w:rFonts w:ascii="Times New Roman" w:hAnsi="Times New Roman"/>
              <w:sz w:val="14"/>
            </w:rPr>
            <w:t>Projekt współfinansowany przez Unię Europejską w ramach Europejskiego Funduszu Społecznego</w:t>
          </w:r>
        </w:p>
      </w:tc>
    </w:tr>
  </w:tbl>
  <w:p w:rsidR="00760185" w:rsidRPr="00BE7405" w:rsidRDefault="00442C37">
    <w:pPr>
      <w:pStyle w:val="Nagwek"/>
      <w:rPr>
        <w:sz w:val="8"/>
      </w:rPr>
    </w:pPr>
    <w:r>
      <w:rPr>
        <w:noProof/>
        <w:sz w:val="8"/>
        <w:lang w:eastAsia="pl-PL"/>
      </w:rPr>
      <w:pict>
        <v:rect id="_x0000_s2049" style="position:absolute;margin-left:-.2pt;margin-top:2.8pt;width:479.1pt;height:3.55pt;flip:y;z-index:251657728;mso-position-horizontal-relative:text;mso-position-vertical-relative:text" fillcolor="#0d0d0d" stroked="f">
          <v:fill color2="fill lighten(51)" angle="-90" focusposition="1" focussize="" method="linear sigma" focus="100%" type="gradient"/>
          <v:shadow offset="9pt" offset2="14p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1080"/>
        </w:tabs>
        <w:ind w:left="108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D3C49C0A"/>
    <w:name w:val="WW8Num3"/>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2.%3."/>
      <w:lvlJc w:val="left"/>
      <w:pPr>
        <w:tabs>
          <w:tab w:val="num" w:pos="2692"/>
        </w:tabs>
        <w:ind w:left="2692" w:hanging="720"/>
      </w:pPr>
    </w:lvl>
    <w:lvl w:ilvl="3">
      <w:start w:val="1"/>
      <w:numFmt w:val="decimal"/>
      <w:lvlText w:val="%1.%2.%3.%4."/>
      <w:lvlJc w:val="left"/>
      <w:pPr>
        <w:tabs>
          <w:tab w:val="num" w:pos="3678"/>
        </w:tabs>
        <w:ind w:left="3678" w:hanging="720"/>
      </w:pPr>
    </w:lvl>
    <w:lvl w:ilvl="4">
      <w:start w:val="1"/>
      <w:numFmt w:val="decimal"/>
      <w:lvlText w:val="%1.%2.%3.%4.%5."/>
      <w:lvlJc w:val="left"/>
      <w:pPr>
        <w:tabs>
          <w:tab w:val="num" w:pos="5024"/>
        </w:tabs>
        <w:ind w:left="5024" w:hanging="1080"/>
      </w:pPr>
    </w:lvl>
    <w:lvl w:ilvl="5">
      <w:start w:val="1"/>
      <w:numFmt w:val="decimal"/>
      <w:lvlText w:val="%1.%2.%3.%4.%5.%6."/>
      <w:lvlJc w:val="left"/>
      <w:pPr>
        <w:tabs>
          <w:tab w:val="num" w:pos="6010"/>
        </w:tabs>
        <w:ind w:left="6010" w:hanging="1080"/>
      </w:pPr>
    </w:lvl>
    <w:lvl w:ilvl="6">
      <w:start w:val="1"/>
      <w:numFmt w:val="decimal"/>
      <w:lvlText w:val="%1.%2.%3.%4.%5.%6.%7."/>
      <w:lvlJc w:val="left"/>
      <w:pPr>
        <w:tabs>
          <w:tab w:val="num" w:pos="7356"/>
        </w:tabs>
        <w:ind w:left="7356" w:hanging="1440"/>
      </w:pPr>
    </w:lvl>
    <w:lvl w:ilvl="7">
      <w:start w:val="1"/>
      <w:numFmt w:val="decimal"/>
      <w:lvlText w:val="%1.%2.%3.%4.%5.%6.%7.%8."/>
      <w:lvlJc w:val="left"/>
      <w:pPr>
        <w:tabs>
          <w:tab w:val="num" w:pos="8342"/>
        </w:tabs>
        <w:ind w:left="8342" w:hanging="1440"/>
      </w:pPr>
    </w:lvl>
    <w:lvl w:ilvl="8">
      <w:start w:val="1"/>
      <w:numFmt w:val="decimal"/>
      <w:lvlText w:val="%1.%2.%3.%4.%5.%6.%7.%8.%9."/>
      <w:lvlJc w:val="left"/>
      <w:pPr>
        <w:tabs>
          <w:tab w:val="num" w:pos="9688"/>
        </w:tabs>
        <w:ind w:left="9688" w:hanging="1800"/>
      </w:pPr>
    </w:lvl>
  </w:abstractNum>
  <w:abstractNum w:abstractNumId="3">
    <w:nsid w:val="0000000F"/>
    <w:multiLevelType w:val="multilevel"/>
    <w:tmpl w:val="0000000F"/>
    <w:name w:val="WW8Num17"/>
    <w:lvl w:ilvl="0">
      <w:start w:val="13"/>
      <w:numFmt w:val="decimal"/>
      <w:lvlText w:val="%1."/>
      <w:lvlJc w:val="left"/>
      <w:pPr>
        <w:tabs>
          <w:tab w:val="num" w:pos="540"/>
        </w:tabs>
        <w:ind w:left="540" w:hanging="540"/>
      </w:pPr>
    </w:lvl>
    <w:lvl w:ilvl="1">
      <w:start w:val="2"/>
      <w:numFmt w:val="decimal"/>
      <w:lvlText w:val="%1.%2."/>
      <w:lvlJc w:val="left"/>
      <w:pPr>
        <w:tabs>
          <w:tab w:val="num" w:pos="720"/>
        </w:tabs>
        <w:ind w:left="720"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208"/>
        </w:tabs>
        <w:ind w:left="5208" w:hanging="1800"/>
      </w:pPr>
    </w:lvl>
  </w:abstractNum>
  <w:abstractNum w:abstractNumId="4">
    <w:nsid w:val="00000014"/>
    <w:multiLevelType w:val="multilevel"/>
    <w:tmpl w:val="00000014"/>
    <w:name w:val="WW8Num23"/>
    <w:lvl w:ilvl="0">
      <w:start w:val="5"/>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0.%2.%3."/>
      <w:lvlJc w:val="left"/>
      <w:pPr>
        <w:tabs>
          <w:tab w:val="num" w:pos="720"/>
        </w:tabs>
        <w:ind w:left="720"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5">
    <w:nsid w:val="0000001C"/>
    <w:multiLevelType w:val="multilevel"/>
    <w:tmpl w:val="0000001C"/>
    <w:name w:val="WW8Num28"/>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sz w:val="16"/>
        <w:szCs w:val="16"/>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1F"/>
    <w:multiLevelType w:val="multilevel"/>
    <w:tmpl w:val="50623060"/>
    <w:name w:val="WW8Num41"/>
    <w:lvl w:ilvl="0">
      <w:start w:val="13"/>
      <w:numFmt w:val="decimal"/>
      <w:lvlText w:val="%1."/>
      <w:lvlJc w:val="left"/>
      <w:pPr>
        <w:tabs>
          <w:tab w:val="num" w:pos="435"/>
        </w:tabs>
        <w:ind w:left="435" w:hanging="435"/>
      </w:pPr>
      <w:rPr>
        <w:i w:val="0"/>
        <w:strike w:val="0"/>
        <w:dstrike w:val="0"/>
        <w:u w:val="none"/>
        <w:effect w:val="none"/>
      </w:rPr>
    </w:lvl>
    <w:lvl w:ilvl="1">
      <w:start w:val="2"/>
      <w:numFmt w:val="decimal"/>
      <w:lvlText w:val="12.%2."/>
      <w:lvlJc w:val="left"/>
      <w:pPr>
        <w:tabs>
          <w:tab w:val="num" w:pos="861"/>
        </w:tabs>
        <w:ind w:left="861" w:hanging="435"/>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7">
    <w:nsid w:val="00000021"/>
    <w:multiLevelType w:val="multilevel"/>
    <w:tmpl w:val="D092FD00"/>
    <w:name w:val="WW8Num44"/>
    <w:lvl w:ilvl="0">
      <w:start w:val="13"/>
      <w:numFmt w:val="decimal"/>
      <w:lvlText w:val="%1."/>
      <w:lvlJc w:val="left"/>
      <w:pPr>
        <w:tabs>
          <w:tab w:val="num" w:pos="450"/>
        </w:tabs>
        <w:ind w:left="450" w:hanging="450"/>
      </w:pPr>
    </w:lvl>
    <w:lvl w:ilvl="1">
      <w:start w:val="1"/>
      <w:numFmt w:val="decimal"/>
      <w:lvlText w:val="14.%2."/>
      <w:lvlJc w:val="left"/>
      <w:pPr>
        <w:tabs>
          <w:tab w:val="num" w:pos="450"/>
        </w:tabs>
        <w:ind w:left="450" w:hanging="450"/>
      </w:pPr>
      <w:rPr>
        <w:b w:val="0"/>
        <w:i w:val="0"/>
        <w:color w:val="FF0000"/>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8">
    <w:nsid w:val="00000024"/>
    <w:multiLevelType w:val="multilevel"/>
    <w:tmpl w:val="00000024"/>
    <w:name w:val="WW8Num36"/>
    <w:lvl w:ilvl="0">
      <w:start w:val="1"/>
      <w:numFmt w:val="decimal"/>
      <w:lvlText w:val="%1)"/>
      <w:lvlJc w:val="left"/>
      <w:pPr>
        <w:tabs>
          <w:tab w:val="num" w:pos="720"/>
        </w:tabs>
        <w:ind w:left="720" w:hanging="360"/>
      </w:pPr>
      <w:rPr>
        <w:color w:val="auto"/>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25"/>
    <w:multiLevelType w:val="multilevel"/>
    <w:tmpl w:val="00000025"/>
    <w:name w:val="WW8Num3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Wingdings" w:hAnsi="Wingdings" w:cs="Times New Roman"/>
      </w:rPr>
    </w:lvl>
    <w:lvl w:ilvl="4">
      <w:start w:val="1"/>
      <w:numFmt w:val="bullet"/>
      <w:lvlText w:val=""/>
      <w:lvlJc w:val="left"/>
      <w:pPr>
        <w:tabs>
          <w:tab w:val="num" w:pos="3600"/>
        </w:tabs>
        <w:ind w:left="3600" w:hanging="360"/>
      </w:pPr>
      <w:rPr>
        <w:rFonts w:ascii="Wingdings" w:hAnsi="Wingdings" w:cs="Times New Roman"/>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Wingdings" w:hAnsi="Wingdings" w:cs="Times New Roman"/>
      </w:rPr>
    </w:lvl>
    <w:lvl w:ilvl="7">
      <w:start w:val="1"/>
      <w:numFmt w:val="bullet"/>
      <w:lvlText w:val=""/>
      <w:lvlJc w:val="left"/>
      <w:pPr>
        <w:tabs>
          <w:tab w:val="num" w:pos="5760"/>
        </w:tabs>
        <w:ind w:left="5760" w:hanging="360"/>
      </w:pPr>
      <w:rPr>
        <w:rFonts w:ascii="Wingdings" w:hAnsi="Wingdings" w:cs="Times New Roman"/>
      </w:rPr>
    </w:lvl>
    <w:lvl w:ilvl="8">
      <w:start w:val="1"/>
      <w:numFmt w:val="bullet"/>
      <w:lvlText w:val=""/>
      <w:lvlJc w:val="left"/>
      <w:pPr>
        <w:tabs>
          <w:tab w:val="num" w:pos="6480"/>
        </w:tabs>
        <w:ind w:left="6480" w:hanging="360"/>
      </w:pPr>
      <w:rPr>
        <w:rFonts w:ascii="Wingdings" w:hAnsi="Wingdings" w:cs="Times New Roman"/>
      </w:rPr>
    </w:lvl>
  </w:abstractNum>
  <w:abstractNum w:abstractNumId="10">
    <w:nsid w:val="00000031"/>
    <w:multiLevelType w:val="singleLevel"/>
    <w:tmpl w:val="00000031"/>
    <w:name w:val="WW8Num49"/>
    <w:lvl w:ilvl="0">
      <w:start w:val="1"/>
      <w:numFmt w:val="decimal"/>
      <w:lvlText w:val="%1)"/>
      <w:lvlJc w:val="left"/>
      <w:pPr>
        <w:tabs>
          <w:tab w:val="num" w:pos="0"/>
        </w:tabs>
        <w:ind w:left="720" w:hanging="360"/>
      </w:pPr>
    </w:lvl>
  </w:abstractNum>
  <w:abstractNum w:abstractNumId="11">
    <w:nsid w:val="00000033"/>
    <w:multiLevelType w:val="multilevel"/>
    <w:tmpl w:val="00000033"/>
    <w:name w:val="WW8Num51"/>
    <w:lvl w:ilvl="0">
      <w:start w:val="1"/>
      <w:numFmt w:val="decimal"/>
      <w:lvlText w:val="%1)"/>
      <w:lvlJc w:val="left"/>
      <w:pPr>
        <w:tabs>
          <w:tab w:val="num" w:pos="720"/>
        </w:tabs>
        <w:ind w:left="720" w:hanging="360"/>
      </w:pPr>
      <w:rPr>
        <w:rFonts w:ascii="Verdana" w:hAnsi="Verdana" w:cs="Verdana"/>
        <w:b w:val="0"/>
        <w:i w:val="0"/>
        <w:caps w:val="0"/>
        <w:smallCaps w:val="0"/>
        <w:strike w:val="0"/>
        <w:dstrike w:val="0"/>
        <w:outline w:val="0"/>
        <w:shadow w:val="0"/>
        <w:vanish w:val="0"/>
        <w:position w:val="0"/>
        <w:sz w:val="16"/>
        <w:vertAlign w:val="baseline"/>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23F5FA5"/>
    <w:multiLevelType w:val="multilevel"/>
    <w:tmpl w:val="212291D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02483845"/>
    <w:multiLevelType w:val="hybridMultilevel"/>
    <w:tmpl w:val="FD124622"/>
    <w:lvl w:ilvl="0" w:tplc="04150017">
      <w:start w:val="1"/>
      <w:numFmt w:val="lowerLetter"/>
      <w:lvlText w:val="%1)"/>
      <w:lvlJc w:val="left"/>
      <w:pPr>
        <w:ind w:left="786"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02BB5F6B"/>
    <w:multiLevelType w:val="hybridMultilevel"/>
    <w:tmpl w:val="91365822"/>
    <w:lvl w:ilvl="0" w:tplc="0415000F">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61A482F"/>
    <w:multiLevelType w:val="hybridMultilevel"/>
    <w:tmpl w:val="56A2F3DA"/>
    <w:lvl w:ilvl="0" w:tplc="8700758A">
      <w:start w:val="1"/>
      <w:numFmt w:val="decimal"/>
      <w:lvlText w:val="%1."/>
      <w:lvlJc w:val="left"/>
      <w:pPr>
        <w:ind w:left="360" w:hanging="360"/>
      </w:pPr>
      <w:rPr>
        <w:rFonts w:ascii="Verdana" w:hAnsi="Verdana" w:hint="default"/>
        <w:b/>
        <w:i w:val="0"/>
        <w:caps w:val="0"/>
        <w:strike w:val="0"/>
        <w:dstrike w:val="0"/>
        <w:vanish w:val="0"/>
        <w:color w:val="auto"/>
        <w:sz w:val="16"/>
        <w:vertAlign w:val="baseli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141D57D8"/>
    <w:multiLevelType w:val="hybridMultilevel"/>
    <w:tmpl w:val="A960342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763770C"/>
    <w:multiLevelType w:val="multilevel"/>
    <w:tmpl w:val="BC78C904"/>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9686F56"/>
    <w:multiLevelType w:val="hybridMultilevel"/>
    <w:tmpl w:val="40A67ECE"/>
    <w:lvl w:ilvl="0" w:tplc="4864A95A">
      <w:start w:val="3"/>
      <w:numFmt w:val="upperRoman"/>
      <w:lvlText w:val="%1."/>
      <w:lvlJc w:val="left"/>
      <w:pPr>
        <w:tabs>
          <w:tab w:val="num" w:pos="340"/>
        </w:tabs>
        <w:ind w:left="340" w:hanging="340"/>
      </w:pPr>
    </w:lvl>
    <w:lvl w:ilvl="1" w:tplc="79123764">
      <w:start w:val="1"/>
      <w:numFmt w:val="decimal"/>
      <w:lvlText w:val="%2."/>
      <w:lvlJc w:val="left"/>
      <w:pPr>
        <w:tabs>
          <w:tab w:val="num" w:pos="1440"/>
        </w:tabs>
        <w:ind w:left="1440" w:hanging="360"/>
      </w:pPr>
    </w:lvl>
    <w:lvl w:ilvl="2" w:tplc="5B8C807E">
      <w:start w:val="1"/>
      <w:numFmt w:val="decimal"/>
      <w:lvlText w:val="%3."/>
      <w:lvlJc w:val="left"/>
      <w:pPr>
        <w:tabs>
          <w:tab w:val="num" w:pos="2160"/>
        </w:tabs>
        <w:ind w:left="2160" w:hanging="360"/>
      </w:pPr>
    </w:lvl>
    <w:lvl w:ilvl="3" w:tplc="D05252C4">
      <w:start w:val="1"/>
      <w:numFmt w:val="decimal"/>
      <w:lvlText w:val="%4."/>
      <w:lvlJc w:val="left"/>
      <w:pPr>
        <w:tabs>
          <w:tab w:val="num" w:pos="2880"/>
        </w:tabs>
        <w:ind w:left="2880" w:hanging="360"/>
      </w:pPr>
    </w:lvl>
    <w:lvl w:ilvl="4" w:tplc="927E6A18">
      <w:start w:val="1"/>
      <w:numFmt w:val="decimal"/>
      <w:lvlText w:val="%5."/>
      <w:lvlJc w:val="left"/>
      <w:pPr>
        <w:tabs>
          <w:tab w:val="num" w:pos="3600"/>
        </w:tabs>
        <w:ind w:left="3600" w:hanging="360"/>
      </w:pPr>
    </w:lvl>
    <w:lvl w:ilvl="5" w:tplc="953ED914">
      <w:start w:val="1"/>
      <w:numFmt w:val="decimal"/>
      <w:lvlText w:val="%6."/>
      <w:lvlJc w:val="left"/>
      <w:pPr>
        <w:tabs>
          <w:tab w:val="num" w:pos="4320"/>
        </w:tabs>
        <w:ind w:left="4320" w:hanging="360"/>
      </w:pPr>
    </w:lvl>
    <w:lvl w:ilvl="6" w:tplc="7B645116">
      <w:start w:val="1"/>
      <w:numFmt w:val="decimal"/>
      <w:lvlText w:val="%7."/>
      <w:lvlJc w:val="left"/>
      <w:pPr>
        <w:tabs>
          <w:tab w:val="num" w:pos="5040"/>
        </w:tabs>
        <w:ind w:left="5040" w:hanging="360"/>
      </w:pPr>
    </w:lvl>
    <w:lvl w:ilvl="7" w:tplc="4F2CA978">
      <w:numFmt w:val="none"/>
      <w:lvlText w:val=""/>
      <w:lvlJc w:val="left"/>
      <w:pPr>
        <w:tabs>
          <w:tab w:val="num" w:pos="360"/>
        </w:tabs>
        <w:ind w:left="0" w:firstLine="0"/>
      </w:pPr>
    </w:lvl>
    <w:lvl w:ilvl="8" w:tplc="E6645234">
      <w:numFmt w:val="decimal"/>
      <w:lvlText w:val=""/>
      <w:lvlJc w:val="left"/>
      <w:pPr>
        <w:ind w:left="0" w:firstLine="0"/>
      </w:pPr>
    </w:lvl>
  </w:abstractNum>
  <w:abstractNum w:abstractNumId="19">
    <w:nsid w:val="1C412183"/>
    <w:multiLevelType w:val="hybridMultilevel"/>
    <w:tmpl w:val="C69CF8D4"/>
    <w:lvl w:ilvl="0" w:tplc="ADE0F024">
      <w:start w:val="1"/>
      <w:numFmt w:val="bullet"/>
      <w:lvlText w:val="-"/>
      <w:lvlJc w:val="left"/>
      <w:pPr>
        <w:ind w:left="720"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1DF91045"/>
    <w:multiLevelType w:val="hybridMultilevel"/>
    <w:tmpl w:val="D70C71F0"/>
    <w:lvl w:ilvl="0" w:tplc="04150001">
      <w:start w:val="1"/>
      <w:numFmt w:val="bullet"/>
      <w:lvlText w:val=""/>
      <w:lvlJc w:val="left"/>
      <w:pPr>
        <w:ind w:left="107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1E765031"/>
    <w:multiLevelType w:val="hybridMultilevel"/>
    <w:tmpl w:val="57301DE4"/>
    <w:lvl w:ilvl="0" w:tplc="04150001">
      <w:start w:val="1"/>
      <w:numFmt w:val="bullet"/>
      <w:lvlText w:val=""/>
      <w:lvlJc w:val="left"/>
      <w:pPr>
        <w:ind w:left="107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22C10733"/>
    <w:multiLevelType w:val="multilevel"/>
    <w:tmpl w:val="AF0ABCE4"/>
    <w:lvl w:ilvl="0">
      <w:start w:val="7"/>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1998" w:hanging="720"/>
      </w:pPr>
      <w:rPr>
        <w:i w:val="0"/>
      </w:rPr>
    </w:lvl>
    <w:lvl w:ilvl="4">
      <w:start w:val="1"/>
      <w:numFmt w:val="decimal"/>
      <w:lvlText w:val="%1.%2.%3.%4.%5"/>
      <w:lvlJc w:val="left"/>
      <w:pPr>
        <w:ind w:left="2784" w:hanging="1080"/>
      </w:pPr>
      <w:rPr>
        <w:i w:val="0"/>
      </w:rPr>
    </w:lvl>
    <w:lvl w:ilvl="5">
      <w:start w:val="1"/>
      <w:numFmt w:val="decimal"/>
      <w:lvlText w:val="%1.%2.%3.%4.%5.%6"/>
      <w:lvlJc w:val="left"/>
      <w:pPr>
        <w:ind w:left="3210" w:hanging="1080"/>
      </w:pPr>
      <w:rPr>
        <w:i w:val="0"/>
      </w:rPr>
    </w:lvl>
    <w:lvl w:ilvl="6">
      <w:start w:val="1"/>
      <w:numFmt w:val="decimal"/>
      <w:lvlText w:val="%1.%2.%3.%4.%5.%6.%7"/>
      <w:lvlJc w:val="left"/>
      <w:pPr>
        <w:ind w:left="3996" w:hanging="1440"/>
      </w:pPr>
      <w:rPr>
        <w:i w:val="0"/>
      </w:rPr>
    </w:lvl>
    <w:lvl w:ilvl="7">
      <w:start w:val="1"/>
      <w:numFmt w:val="decimal"/>
      <w:lvlText w:val="%1.%2.%3.%4.%5.%6.%7.%8"/>
      <w:lvlJc w:val="left"/>
      <w:pPr>
        <w:ind w:left="4782" w:hanging="1800"/>
      </w:pPr>
      <w:rPr>
        <w:i w:val="0"/>
      </w:rPr>
    </w:lvl>
    <w:lvl w:ilvl="8">
      <w:start w:val="1"/>
      <w:numFmt w:val="decimal"/>
      <w:lvlText w:val="%1.%2.%3.%4.%5.%6.%7.%8.%9"/>
      <w:lvlJc w:val="left"/>
      <w:pPr>
        <w:ind w:left="5208" w:hanging="1800"/>
      </w:pPr>
      <w:rPr>
        <w:i w:val="0"/>
      </w:rPr>
    </w:lvl>
  </w:abstractNum>
  <w:abstractNum w:abstractNumId="23">
    <w:nsid w:val="2A43756B"/>
    <w:multiLevelType w:val="hybridMultilevel"/>
    <w:tmpl w:val="A39294BA"/>
    <w:lvl w:ilvl="0" w:tplc="04150001">
      <w:start w:val="1"/>
      <w:numFmt w:val="bullet"/>
      <w:lvlText w:val=""/>
      <w:lvlJc w:val="left"/>
      <w:pPr>
        <w:ind w:left="107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2BA17F2F"/>
    <w:multiLevelType w:val="hybridMultilevel"/>
    <w:tmpl w:val="FD1CA940"/>
    <w:lvl w:ilvl="0" w:tplc="04150019">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D252290"/>
    <w:multiLevelType w:val="hybridMultilevel"/>
    <w:tmpl w:val="3D3A4A86"/>
    <w:lvl w:ilvl="0" w:tplc="04150001">
      <w:start w:val="1"/>
      <w:numFmt w:val="bullet"/>
      <w:lvlText w:val=""/>
      <w:lvlJc w:val="left"/>
      <w:pPr>
        <w:ind w:left="107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2EAB20A9"/>
    <w:multiLevelType w:val="hybridMultilevel"/>
    <w:tmpl w:val="C9380E86"/>
    <w:name w:val="WW8Num72"/>
    <w:lvl w:ilvl="0" w:tplc="C4D6F220">
      <w:start w:val="10"/>
      <w:numFmt w:val="decimal"/>
      <w:lvlText w:val="%1."/>
      <w:lvlJc w:val="left"/>
      <w:pPr>
        <w:tabs>
          <w:tab w:val="num" w:pos="360"/>
        </w:tabs>
        <w:ind w:left="360" w:hanging="360"/>
      </w:pPr>
      <w:rPr>
        <w:rFonts w:hint="default"/>
      </w:rPr>
    </w:lvl>
    <w:lvl w:ilvl="1" w:tplc="82F43BA2">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171761A"/>
    <w:multiLevelType w:val="hybridMultilevel"/>
    <w:tmpl w:val="274AB096"/>
    <w:lvl w:ilvl="0" w:tplc="101AF0A2">
      <w:start w:val="1"/>
      <w:numFmt w:val="upperRoman"/>
      <w:lvlText w:val="%1."/>
      <w:lvlJc w:val="left"/>
      <w:pPr>
        <w:ind w:left="1080" w:hanging="720"/>
      </w:pPr>
      <w:rPr>
        <w:rFonts w:hint="default"/>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3A7894"/>
    <w:multiLevelType w:val="hybridMultilevel"/>
    <w:tmpl w:val="1C0C546C"/>
    <w:lvl w:ilvl="0" w:tplc="8B0A6C60">
      <w:start w:val="1"/>
      <w:numFmt w:val="lowerLetter"/>
      <w:lvlText w:val="%1)"/>
      <w:lvlJc w:val="left"/>
      <w:pPr>
        <w:tabs>
          <w:tab w:val="num" w:pos="644"/>
        </w:tabs>
        <w:ind w:left="644" w:hanging="360"/>
      </w:pPr>
    </w:lvl>
    <w:lvl w:ilvl="1" w:tplc="ADE0F024">
      <w:start w:val="1"/>
      <w:numFmt w:val="decimal"/>
      <w:lvlText w:val="%2."/>
      <w:lvlJc w:val="left"/>
      <w:pPr>
        <w:tabs>
          <w:tab w:val="num" w:pos="1440"/>
        </w:tabs>
        <w:ind w:left="1440" w:hanging="360"/>
      </w:pPr>
    </w:lvl>
    <w:lvl w:ilvl="2" w:tplc="E9E21CE2">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E3D58E7"/>
    <w:multiLevelType w:val="hybridMultilevel"/>
    <w:tmpl w:val="72E2C6A2"/>
    <w:lvl w:ilvl="0" w:tplc="04150017">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E3E0A3B"/>
    <w:multiLevelType w:val="hybridMultilevel"/>
    <w:tmpl w:val="4B820B26"/>
    <w:lvl w:ilvl="0" w:tplc="29143136">
      <w:start w:val="1"/>
      <w:numFmt w:val="bullet"/>
      <w:lvlText w:val=""/>
      <w:lvlJc w:val="left"/>
      <w:pPr>
        <w:ind w:left="928"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2707525"/>
    <w:multiLevelType w:val="hybridMultilevel"/>
    <w:tmpl w:val="BBE6060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47B65F01"/>
    <w:multiLevelType w:val="hybridMultilevel"/>
    <w:tmpl w:val="22E2966E"/>
    <w:lvl w:ilvl="0" w:tplc="DDDA8DBA">
      <w:start w:val="1"/>
      <w:numFmt w:val="decimal"/>
      <w:lvlText w:val="%1."/>
      <w:lvlJc w:val="left"/>
      <w:pPr>
        <w:tabs>
          <w:tab w:val="num" w:pos="360"/>
        </w:tabs>
        <w:ind w:left="360" w:hanging="360"/>
      </w:pPr>
      <w:rPr>
        <w:color w:val="auto"/>
      </w:rPr>
    </w:lvl>
    <w:lvl w:ilvl="1" w:tplc="C1DA435E">
      <w:start w:val="1"/>
      <w:numFmt w:val="lowerLetter"/>
      <w:lvlText w:val="%2."/>
      <w:lvlJc w:val="left"/>
      <w:pPr>
        <w:tabs>
          <w:tab w:val="num" w:pos="1080"/>
        </w:tabs>
        <w:ind w:left="1080" w:hanging="360"/>
      </w:pPr>
    </w:lvl>
    <w:lvl w:ilvl="2" w:tplc="0415001B">
      <w:start w:val="1"/>
      <w:numFmt w:val="lowerLetter"/>
      <w:lvlText w:val="%3)"/>
      <w:lvlJc w:val="left"/>
      <w:pPr>
        <w:tabs>
          <w:tab w:val="num" w:pos="720"/>
        </w:tabs>
        <w:ind w:left="720" w:hanging="360"/>
      </w:pPr>
      <w:rPr>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82E5D22"/>
    <w:multiLevelType w:val="hybridMultilevel"/>
    <w:tmpl w:val="25769B2E"/>
    <w:lvl w:ilvl="0" w:tplc="3A74E1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8AB123B"/>
    <w:multiLevelType w:val="multilevel"/>
    <w:tmpl w:val="B36A6100"/>
    <w:name w:val="WW8Num32"/>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1346"/>
        </w:tabs>
        <w:ind w:left="1346" w:hanging="360"/>
      </w:pPr>
      <w:rPr>
        <w:rFonts w:hint="default"/>
      </w:rPr>
    </w:lvl>
    <w:lvl w:ilvl="2">
      <w:start w:val="1"/>
      <w:numFmt w:val="decimal"/>
      <w:lvlText w:val="%2.%3."/>
      <w:lvlJc w:val="left"/>
      <w:pPr>
        <w:tabs>
          <w:tab w:val="num" w:pos="2692"/>
        </w:tabs>
        <w:ind w:left="2692" w:hanging="720"/>
      </w:pPr>
      <w:rPr>
        <w:rFonts w:hint="default"/>
      </w:rPr>
    </w:lvl>
    <w:lvl w:ilvl="3">
      <w:start w:val="1"/>
      <w:numFmt w:val="decimal"/>
      <w:lvlText w:val="%1.%2.%3.%4."/>
      <w:lvlJc w:val="left"/>
      <w:pPr>
        <w:tabs>
          <w:tab w:val="num" w:pos="3678"/>
        </w:tabs>
        <w:ind w:left="3678" w:hanging="720"/>
      </w:pPr>
      <w:rPr>
        <w:rFonts w:hint="default"/>
      </w:rPr>
    </w:lvl>
    <w:lvl w:ilvl="4">
      <w:start w:val="1"/>
      <w:numFmt w:val="decimal"/>
      <w:lvlText w:val="%1.%2.%3.%4.%5."/>
      <w:lvlJc w:val="left"/>
      <w:pPr>
        <w:tabs>
          <w:tab w:val="num" w:pos="5024"/>
        </w:tabs>
        <w:ind w:left="5024" w:hanging="1080"/>
      </w:pPr>
      <w:rPr>
        <w:rFonts w:hint="default"/>
      </w:rPr>
    </w:lvl>
    <w:lvl w:ilvl="5">
      <w:start w:val="1"/>
      <w:numFmt w:val="decimal"/>
      <w:lvlText w:val="%1.%2.%3.%4.%5.%6."/>
      <w:lvlJc w:val="left"/>
      <w:pPr>
        <w:tabs>
          <w:tab w:val="num" w:pos="6010"/>
        </w:tabs>
        <w:ind w:left="6010" w:hanging="1080"/>
      </w:pPr>
      <w:rPr>
        <w:rFonts w:hint="default"/>
      </w:rPr>
    </w:lvl>
    <w:lvl w:ilvl="6">
      <w:start w:val="1"/>
      <w:numFmt w:val="decimal"/>
      <w:lvlText w:val="%1.%2.%3.%4.%5.%6.%7."/>
      <w:lvlJc w:val="left"/>
      <w:pPr>
        <w:tabs>
          <w:tab w:val="num" w:pos="7356"/>
        </w:tabs>
        <w:ind w:left="7356" w:hanging="1440"/>
      </w:pPr>
      <w:rPr>
        <w:rFonts w:hint="default"/>
      </w:rPr>
    </w:lvl>
    <w:lvl w:ilvl="7">
      <w:start w:val="1"/>
      <w:numFmt w:val="decimal"/>
      <w:lvlText w:val="%1.%2.%3.%4.%5.%6.%7.%8."/>
      <w:lvlJc w:val="left"/>
      <w:pPr>
        <w:tabs>
          <w:tab w:val="num" w:pos="8342"/>
        </w:tabs>
        <w:ind w:left="8342" w:hanging="1440"/>
      </w:pPr>
      <w:rPr>
        <w:rFonts w:hint="default"/>
      </w:rPr>
    </w:lvl>
    <w:lvl w:ilvl="8">
      <w:start w:val="1"/>
      <w:numFmt w:val="decimal"/>
      <w:lvlText w:val="%1.%2.%3.%4.%5.%6.%7.%8.%9."/>
      <w:lvlJc w:val="left"/>
      <w:pPr>
        <w:tabs>
          <w:tab w:val="num" w:pos="9688"/>
        </w:tabs>
        <w:ind w:left="9688" w:hanging="1800"/>
      </w:pPr>
      <w:rPr>
        <w:rFonts w:hint="default"/>
      </w:rPr>
    </w:lvl>
  </w:abstractNum>
  <w:abstractNum w:abstractNumId="35">
    <w:nsid w:val="4F540576"/>
    <w:multiLevelType w:val="hybridMultilevel"/>
    <w:tmpl w:val="3A483B04"/>
    <w:lvl w:ilvl="0" w:tplc="0CEE4EF0">
      <w:start w:val="1"/>
      <w:numFmt w:val="decimal"/>
      <w:lvlText w:val="%1."/>
      <w:lvlJc w:val="left"/>
      <w:pPr>
        <w:tabs>
          <w:tab w:val="num" w:pos="720"/>
        </w:tabs>
        <w:ind w:left="720" w:hanging="360"/>
      </w:pPr>
    </w:lvl>
    <w:lvl w:ilvl="1" w:tplc="B6E637E4">
      <w:start w:val="1"/>
      <w:numFmt w:val="decimal"/>
      <w:lvlText w:val="%2."/>
      <w:lvlJc w:val="left"/>
      <w:pPr>
        <w:tabs>
          <w:tab w:val="num" w:pos="1440"/>
        </w:tabs>
        <w:ind w:left="1440" w:hanging="360"/>
      </w:pPr>
    </w:lvl>
    <w:lvl w:ilvl="2" w:tplc="78EC8D60">
      <w:start w:val="1"/>
      <w:numFmt w:val="decimal"/>
      <w:lvlText w:val="%3."/>
      <w:lvlJc w:val="left"/>
      <w:pPr>
        <w:tabs>
          <w:tab w:val="num" w:pos="2160"/>
        </w:tabs>
        <w:ind w:left="2160" w:hanging="360"/>
      </w:pPr>
    </w:lvl>
    <w:lvl w:ilvl="3" w:tplc="2848B7CE">
      <w:start w:val="1"/>
      <w:numFmt w:val="decimal"/>
      <w:lvlText w:val="%4."/>
      <w:lvlJc w:val="left"/>
      <w:pPr>
        <w:tabs>
          <w:tab w:val="num" w:pos="2880"/>
        </w:tabs>
        <w:ind w:left="2880" w:hanging="360"/>
      </w:pPr>
    </w:lvl>
    <w:lvl w:ilvl="4" w:tplc="E42AA6B8">
      <w:start w:val="1"/>
      <w:numFmt w:val="decimal"/>
      <w:lvlText w:val="%5."/>
      <w:lvlJc w:val="left"/>
      <w:pPr>
        <w:tabs>
          <w:tab w:val="num" w:pos="3600"/>
        </w:tabs>
        <w:ind w:left="3600" w:hanging="360"/>
      </w:pPr>
    </w:lvl>
    <w:lvl w:ilvl="5" w:tplc="732A7082">
      <w:start w:val="1"/>
      <w:numFmt w:val="decimal"/>
      <w:lvlText w:val="%6."/>
      <w:lvlJc w:val="left"/>
      <w:pPr>
        <w:tabs>
          <w:tab w:val="num" w:pos="4320"/>
        </w:tabs>
        <w:ind w:left="4320" w:hanging="360"/>
      </w:pPr>
    </w:lvl>
    <w:lvl w:ilvl="6" w:tplc="B2B69A9A">
      <w:start w:val="1"/>
      <w:numFmt w:val="decimal"/>
      <w:lvlText w:val="%7."/>
      <w:lvlJc w:val="left"/>
      <w:pPr>
        <w:tabs>
          <w:tab w:val="num" w:pos="5040"/>
        </w:tabs>
        <w:ind w:left="5040" w:hanging="360"/>
      </w:pPr>
    </w:lvl>
    <w:lvl w:ilvl="7" w:tplc="8CB6A68A">
      <w:start w:val="1"/>
      <w:numFmt w:val="decimal"/>
      <w:lvlText w:val="%8."/>
      <w:lvlJc w:val="left"/>
      <w:pPr>
        <w:tabs>
          <w:tab w:val="num" w:pos="5760"/>
        </w:tabs>
        <w:ind w:left="5760" w:hanging="360"/>
      </w:pPr>
    </w:lvl>
    <w:lvl w:ilvl="8" w:tplc="A16AEC94">
      <w:start w:val="1"/>
      <w:numFmt w:val="decimal"/>
      <w:lvlText w:val="%9."/>
      <w:lvlJc w:val="left"/>
      <w:pPr>
        <w:tabs>
          <w:tab w:val="num" w:pos="6480"/>
        </w:tabs>
        <w:ind w:left="6480" w:hanging="360"/>
      </w:pPr>
    </w:lvl>
  </w:abstractNum>
  <w:abstractNum w:abstractNumId="36">
    <w:nsid w:val="5D164DDE"/>
    <w:multiLevelType w:val="hybridMultilevel"/>
    <w:tmpl w:val="248EB224"/>
    <w:lvl w:ilvl="0" w:tplc="D3BC5058">
      <w:start w:val="1"/>
      <w:numFmt w:val="bullet"/>
      <w:lvlText w:val=""/>
      <w:lvlJc w:val="left"/>
      <w:pPr>
        <w:ind w:left="1211" w:hanging="360"/>
      </w:pPr>
      <w:rPr>
        <w:rFonts w:ascii="Symbol" w:hAnsi="Symbol" w:hint="default"/>
      </w:rPr>
    </w:lvl>
    <w:lvl w:ilvl="1" w:tplc="B8D8DD82">
      <w:start w:val="1"/>
      <w:numFmt w:val="decimal"/>
      <w:lvlText w:val="%2."/>
      <w:lvlJc w:val="left"/>
      <w:pPr>
        <w:tabs>
          <w:tab w:val="num" w:pos="1440"/>
        </w:tabs>
        <w:ind w:left="1440" w:hanging="360"/>
      </w:pPr>
    </w:lvl>
    <w:lvl w:ilvl="2" w:tplc="597AEEF8">
      <w:start w:val="1"/>
      <w:numFmt w:val="decimal"/>
      <w:lvlText w:val="%3."/>
      <w:lvlJc w:val="left"/>
      <w:pPr>
        <w:tabs>
          <w:tab w:val="num" w:pos="2160"/>
        </w:tabs>
        <w:ind w:left="2160" w:hanging="360"/>
      </w:pPr>
    </w:lvl>
    <w:lvl w:ilvl="3" w:tplc="2A5090DC">
      <w:start w:val="1"/>
      <w:numFmt w:val="decimal"/>
      <w:lvlText w:val="%4."/>
      <w:lvlJc w:val="left"/>
      <w:pPr>
        <w:tabs>
          <w:tab w:val="num" w:pos="2880"/>
        </w:tabs>
        <w:ind w:left="2880" w:hanging="360"/>
      </w:pPr>
    </w:lvl>
    <w:lvl w:ilvl="4" w:tplc="E3920EA4">
      <w:start w:val="1"/>
      <w:numFmt w:val="decimal"/>
      <w:lvlText w:val="%5."/>
      <w:lvlJc w:val="left"/>
      <w:pPr>
        <w:tabs>
          <w:tab w:val="num" w:pos="3600"/>
        </w:tabs>
        <w:ind w:left="3600" w:hanging="360"/>
      </w:pPr>
    </w:lvl>
    <w:lvl w:ilvl="5" w:tplc="21A89672">
      <w:start w:val="1"/>
      <w:numFmt w:val="decimal"/>
      <w:lvlText w:val="%6."/>
      <w:lvlJc w:val="left"/>
      <w:pPr>
        <w:tabs>
          <w:tab w:val="num" w:pos="4320"/>
        </w:tabs>
        <w:ind w:left="4320" w:hanging="360"/>
      </w:pPr>
    </w:lvl>
    <w:lvl w:ilvl="6" w:tplc="F85A2FA8">
      <w:start w:val="1"/>
      <w:numFmt w:val="decimal"/>
      <w:lvlText w:val="%7."/>
      <w:lvlJc w:val="left"/>
      <w:pPr>
        <w:tabs>
          <w:tab w:val="num" w:pos="5040"/>
        </w:tabs>
        <w:ind w:left="5040" w:hanging="360"/>
      </w:pPr>
    </w:lvl>
    <w:lvl w:ilvl="7" w:tplc="C30052E4">
      <w:start w:val="1"/>
      <w:numFmt w:val="decimal"/>
      <w:lvlText w:val="%8."/>
      <w:lvlJc w:val="left"/>
      <w:pPr>
        <w:tabs>
          <w:tab w:val="num" w:pos="5760"/>
        </w:tabs>
        <w:ind w:left="5760" w:hanging="360"/>
      </w:pPr>
    </w:lvl>
    <w:lvl w:ilvl="8" w:tplc="4F5E2D6E">
      <w:start w:val="1"/>
      <w:numFmt w:val="decimal"/>
      <w:lvlText w:val="%9."/>
      <w:lvlJc w:val="left"/>
      <w:pPr>
        <w:tabs>
          <w:tab w:val="num" w:pos="6480"/>
        </w:tabs>
        <w:ind w:left="6480" w:hanging="360"/>
      </w:pPr>
    </w:lvl>
  </w:abstractNum>
  <w:abstractNum w:abstractNumId="37">
    <w:nsid w:val="5E5A73CE"/>
    <w:multiLevelType w:val="hybridMultilevel"/>
    <w:tmpl w:val="860CDD96"/>
    <w:lvl w:ilvl="0" w:tplc="F1FE298C">
      <w:start w:val="1"/>
      <w:numFmt w:val="decimal"/>
      <w:lvlText w:val="%1."/>
      <w:lvlJc w:val="left"/>
      <w:pPr>
        <w:ind w:left="360" w:hanging="360"/>
      </w:pPr>
      <w:rPr>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5EB173D2"/>
    <w:multiLevelType w:val="hybridMultilevel"/>
    <w:tmpl w:val="432672DC"/>
    <w:lvl w:ilvl="0" w:tplc="481E3CB2">
      <w:start w:val="1"/>
      <w:numFmt w:val="decimal"/>
      <w:lvlText w:val="%1."/>
      <w:lvlJc w:val="left"/>
      <w:pPr>
        <w:tabs>
          <w:tab w:val="num" w:pos="360"/>
        </w:tabs>
        <w:ind w:left="0" w:firstLine="0"/>
      </w:pPr>
      <w:rPr>
        <w:rFonts w:ascii="Verdana" w:hAnsi="Verdana" w:hint="default"/>
        <w:b w:val="0"/>
        <w:i w:val="0"/>
        <w:caps w:val="0"/>
        <w:strike w:val="0"/>
        <w:dstrike w:val="0"/>
        <w:outline w:val="0"/>
        <w:shadow w:val="0"/>
        <w:emboss w:val="0"/>
        <w:imprint w:val="0"/>
        <w:vanish w:val="0"/>
        <w:webHidden w:val="0"/>
        <w:sz w:val="16"/>
        <w:u w:val="none"/>
        <w:effect w:val="none"/>
        <w:vertAlign w:val="baseline"/>
        <w:specVanish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0382024"/>
    <w:multiLevelType w:val="hybridMultilevel"/>
    <w:tmpl w:val="874269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05147A0"/>
    <w:multiLevelType w:val="hybridMultilevel"/>
    <w:tmpl w:val="33D4D354"/>
    <w:lvl w:ilvl="0" w:tplc="5464DC0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18744B3"/>
    <w:multiLevelType w:val="hybridMultilevel"/>
    <w:tmpl w:val="E05EF312"/>
    <w:lvl w:ilvl="0" w:tplc="8700758A">
      <w:start w:val="1"/>
      <w:numFmt w:val="decimal"/>
      <w:lvlText w:val="%1."/>
      <w:lvlJc w:val="left"/>
      <w:pPr>
        <w:ind w:left="360" w:hanging="360"/>
      </w:pPr>
      <w:rPr>
        <w:rFonts w:ascii="Tahoma" w:hAnsi="Tahoma" w:cs="Tahoma"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19321FB"/>
    <w:multiLevelType w:val="singleLevel"/>
    <w:tmpl w:val="AFAE4406"/>
    <w:lvl w:ilvl="0">
      <w:start w:val="3"/>
      <w:numFmt w:val="upperRoman"/>
      <w:pStyle w:val="Nagwek9"/>
      <w:lvlText w:val="%1."/>
      <w:legacy w:legacy="1" w:legacySpace="0" w:legacyIndent="283"/>
      <w:lvlJc w:val="left"/>
      <w:pPr>
        <w:ind w:left="283" w:hanging="283"/>
      </w:pPr>
    </w:lvl>
  </w:abstractNum>
  <w:abstractNum w:abstractNumId="43">
    <w:nsid w:val="63091F49"/>
    <w:multiLevelType w:val="hybridMultilevel"/>
    <w:tmpl w:val="B91E4F18"/>
    <w:lvl w:ilvl="0" w:tplc="45A2A96E">
      <w:start w:val="1"/>
      <w:numFmt w:val="bullet"/>
      <w:lvlText w:val=""/>
      <w:lvlJc w:val="left"/>
      <w:pPr>
        <w:ind w:left="928" w:hanging="360"/>
      </w:pPr>
      <w:rPr>
        <w:rFonts w:ascii="Symbol" w:hAnsi="Symbol" w:hint="default"/>
      </w:rPr>
    </w:lvl>
    <w:lvl w:ilvl="1" w:tplc="65A4A28A">
      <w:start w:val="1"/>
      <w:numFmt w:val="decimal"/>
      <w:lvlText w:val="%2."/>
      <w:lvlJc w:val="left"/>
      <w:pPr>
        <w:tabs>
          <w:tab w:val="num" w:pos="1440"/>
        </w:tabs>
        <w:ind w:left="1440" w:hanging="360"/>
      </w:pPr>
    </w:lvl>
    <w:lvl w:ilvl="2" w:tplc="207241DA">
      <w:start w:val="1"/>
      <w:numFmt w:val="decimal"/>
      <w:lvlText w:val="%3."/>
      <w:lvlJc w:val="left"/>
      <w:pPr>
        <w:tabs>
          <w:tab w:val="num" w:pos="2160"/>
        </w:tabs>
        <w:ind w:left="2160" w:hanging="360"/>
      </w:pPr>
    </w:lvl>
    <w:lvl w:ilvl="3" w:tplc="A9245A4C">
      <w:start w:val="1"/>
      <w:numFmt w:val="decimal"/>
      <w:lvlText w:val="%4."/>
      <w:lvlJc w:val="left"/>
      <w:pPr>
        <w:tabs>
          <w:tab w:val="num" w:pos="2880"/>
        </w:tabs>
        <w:ind w:left="2880" w:hanging="360"/>
      </w:pPr>
    </w:lvl>
    <w:lvl w:ilvl="4" w:tplc="B372AC86">
      <w:start w:val="1"/>
      <w:numFmt w:val="decimal"/>
      <w:lvlText w:val="%5."/>
      <w:lvlJc w:val="left"/>
      <w:pPr>
        <w:tabs>
          <w:tab w:val="num" w:pos="3600"/>
        </w:tabs>
        <w:ind w:left="3600" w:hanging="360"/>
      </w:pPr>
    </w:lvl>
    <w:lvl w:ilvl="5" w:tplc="FC445036">
      <w:start w:val="1"/>
      <w:numFmt w:val="decimal"/>
      <w:lvlText w:val="%6."/>
      <w:lvlJc w:val="left"/>
      <w:pPr>
        <w:tabs>
          <w:tab w:val="num" w:pos="4320"/>
        </w:tabs>
        <w:ind w:left="4320" w:hanging="360"/>
      </w:pPr>
    </w:lvl>
    <w:lvl w:ilvl="6" w:tplc="A85655DC">
      <w:start w:val="1"/>
      <w:numFmt w:val="decimal"/>
      <w:lvlText w:val="%7."/>
      <w:lvlJc w:val="left"/>
      <w:pPr>
        <w:tabs>
          <w:tab w:val="num" w:pos="5040"/>
        </w:tabs>
        <w:ind w:left="5040" w:hanging="360"/>
      </w:pPr>
    </w:lvl>
    <w:lvl w:ilvl="7" w:tplc="44BC6DC8">
      <w:start w:val="1"/>
      <w:numFmt w:val="decimal"/>
      <w:lvlText w:val="%8."/>
      <w:lvlJc w:val="left"/>
      <w:pPr>
        <w:tabs>
          <w:tab w:val="num" w:pos="5760"/>
        </w:tabs>
        <w:ind w:left="5760" w:hanging="360"/>
      </w:pPr>
    </w:lvl>
    <w:lvl w:ilvl="8" w:tplc="E8B03D1E">
      <w:start w:val="1"/>
      <w:numFmt w:val="decimal"/>
      <w:lvlText w:val="%9."/>
      <w:lvlJc w:val="left"/>
      <w:pPr>
        <w:tabs>
          <w:tab w:val="num" w:pos="6480"/>
        </w:tabs>
        <w:ind w:left="6480" w:hanging="360"/>
      </w:pPr>
    </w:lvl>
  </w:abstractNum>
  <w:abstractNum w:abstractNumId="44">
    <w:nsid w:val="69257316"/>
    <w:multiLevelType w:val="hybridMultilevel"/>
    <w:tmpl w:val="1D627F02"/>
    <w:lvl w:ilvl="0" w:tplc="72327104">
      <w:start w:val="1"/>
      <w:numFmt w:val="decimal"/>
      <w:lvlText w:val="%1."/>
      <w:lvlJc w:val="left"/>
      <w:pPr>
        <w:ind w:left="360" w:hanging="360"/>
      </w:pPr>
      <w:rPr>
        <w:strike w:val="0"/>
        <w:dstrike w:val="0"/>
        <w:u w:val="none"/>
        <w:effect w:val="none"/>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nsid w:val="74036C60"/>
    <w:multiLevelType w:val="hybridMultilevel"/>
    <w:tmpl w:val="CB52C092"/>
    <w:lvl w:ilvl="0" w:tplc="2E3621D2">
      <w:start w:val="25"/>
      <w:numFmt w:val="bullet"/>
      <w:lvlText w:val="-"/>
      <w:lvlJc w:val="left"/>
      <w:pPr>
        <w:tabs>
          <w:tab w:val="num" w:pos="360"/>
        </w:tabs>
        <w:ind w:left="360" w:hanging="360"/>
      </w:pPr>
      <w:rPr>
        <w:rFonts w:ascii="Times New Roman" w:eastAsia="Times New Roman" w:hAnsi="Times New Roman" w:cs="Times New Roman" w:hint="default"/>
      </w:rPr>
    </w:lvl>
    <w:lvl w:ilvl="1" w:tplc="04150019">
      <w:start w:val="1"/>
      <w:numFmt w:val="bullet"/>
      <w:lvlText w:val="o"/>
      <w:lvlJc w:val="left"/>
      <w:pPr>
        <w:tabs>
          <w:tab w:val="num" w:pos="1080"/>
        </w:tabs>
        <w:ind w:left="1080" w:hanging="360"/>
      </w:pPr>
      <w:rPr>
        <w:rFonts w:ascii="Courier New" w:hAnsi="Courier New"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7A308B3"/>
    <w:multiLevelType w:val="hybridMultilevel"/>
    <w:tmpl w:val="B88EAD4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7"/>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2"/>
  </w:num>
  <w:num w:numId="2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3"/>
    </w:lvlOverride>
  </w:num>
  <w:num w:numId="2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0">
    <w:abstractNumId w:val="27"/>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rawingGridHorizontalSpacing w:val="57"/>
  <w:displayVertic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F22BD1"/>
    <w:rsid w:val="00007C15"/>
    <w:rsid w:val="00015A04"/>
    <w:rsid w:val="00020F4F"/>
    <w:rsid w:val="0002336F"/>
    <w:rsid w:val="00030C95"/>
    <w:rsid w:val="00032E87"/>
    <w:rsid w:val="0008791D"/>
    <w:rsid w:val="0009571F"/>
    <w:rsid w:val="00097B28"/>
    <w:rsid w:val="000B07B2"/>
    <w:rsid w:val="000E218C"/>
    <w:rsid w:val="000E2CE7"/>
    <w:rsid w:val="000F2213"/>
    <w:rsid w:val="000F281C"/>
    <w:rsid w:val="000F4A54"/>
    <w:rsid w:val="0010144C"/>
    <w:rsid w:val="001023D8"/>
    <w:rsid w:val="00123D73"/>
    <w:rsid w:val="001245E2"/>
    <w:rsid w:val="001416CF"/>
    <w:rsid w:val="0015056D"/>
    <w:rsid w:val="0015096D"/>
    <w:rsid w:val="00162890"/>
    <w:rsid w:val="001675F4"/>
    <w:rsid w:val="00183FEE"/>
    <w:rsid w:val="0018405E"/>
    <w:rsid w:val="001B6DB2"/>
    <w:rsid w:val="001D2B1F"/>
    <w:rsid w:val="001D7B7F"/>
    <w:rsid w:val="001E2817"/>
    <w:rsid w:val="001E2BC6"/>
    <w:rsid w:val="00203FED"/>
    <w:rsid w:val="00217645"/>
    <w:rsid w:val="00220410"/>
    <w:rsid w:val="0022147A"/>
    <w:rsid w:val="00227CC0"/>
    <w:rsid w:val="00236CD2"/>
    <w:rsid w:val="00257997"/>
    <w:rsid w:val="00270551"/>
    <w:rsid w:val="002767D4"/>
    <w:rsid w:val="002A3A86"/>
    <w:rsid w:val="002C5DA5"/>
    <w:rsid w:val="002D17BE"/>
    <w:rsid w:val="002F3C00"/>
    <w:rsid w:val="00301040"/>
    <w:rsid w:val="00303D6D"/>
    <w:rsid w:val="0031008A"/>
    <w:rsid w:val="00327459"/>
    <w:rsid w:val="00331342"/>
    <w:rsid w:val="00343FD5"/>
    <w:rsid w:val="00380059"/>
    <w:rsid w:val="003A629D"/>
    <w:rsid w:val="003B255D"/>
    <w:rsid w:val="003B563E"/>
    <w:rsid w:val="003D2832"/>
    <w:rsid w:val="003D4AA2"/>
    <w:rsid w:val="003E00FA"/>
    <w:rsid w:val="003E08EF"/>
    <w:rsid w:val="003F2CF2"/>
    <w:rsid w:val="00402F9B"/>
    <w:rsid w:val="0041030B"/>
    <w:rsid w:val="0043640D"/>
    <w:rsid w:val="00442C37"/>
    <w:rsid w:val="00450D77"/>
    <w:rsid w:val="004562F8"/>
    <w:rsid w:val="00466C3F"/>
    <w:rsid w:val="00490FF6"/>
    <w:rsid w:val="00493458"/>
    <w:rsid w:val="004B0ADB"/>
    <w:rsid w:val="004B212C"/>
    <w:rsid w:val="004E36CF"/>
    <w:rsid w:val="004F4FDA"/>
    <w:rsid w:val="00500D22"/>
    <w:rsid w:val="00523A25"/>
    <w:rsid w:val="00541E8E"/>
    <w:rsid w:val="00543530"/>
    <w:rsid w:val="005730A5"/>
    <w:rsid w:val="005A5BA3"/>
    <w:rsid w:val="005D3FC1"/>
    <w:rsid w:val="005E11A2"/>
    <w:rsid w:val="005E4742"/>
    <w:rsid w:val="005F7B9D"/>
    <w:rsid w:val="00601B71"/>
    <w:rsid w:val="00603265"/>
    <w:rsid w:val="00645169"/>
    <w:rsid w:val="006606E7"/>
    <w:rsid w:val="00680871"/>
    <w:rsid w:val="006C16DD"/>
    <w:rsid w:val="006E224F"/>
    <w:rsid w:val="006E4F14"/>
    <w:rsid w:val="006F0DCC"/>
    <w:rsid w:val="006F7B73"/>
    <w:rsid w:val="00703BF1"/>
    <w:rsid w:val="007077CC"/>
    <w:rsid w:val="007161F0"/>
    <w:rsid w:val="0073080D"/>
    <w:rsid w:val="007458B8"/>
    <w:rsid w:val="007471EB"/>
    <w:rsid w:val="00752709"/>
    <w:rsid w:val="00760185"/>
    <w:rsid w:val="007612E4"/>
    <w:rsid w:val="00772266"/>
    <w:rsid w:val="00780901"/>
    <w:rsid w:val="00790C21"/>
    <w:rsid w:val="007A3CA0"/>
    <w:rsid w:val="007A68EE"/>
    <w:rsid w:val="007A6F7E"/>
    <w:rsid w:val="007C0A37"/>
    <w:rsid w:val="007E1B58"/>
    <w:rsid w:val="007F78A3"/>
    <w:rsid w:val="00813918"/>
    <w:rsid w:val="00857846"/>
    <w:rsid w:val="00862354"/>
    <w:rsid w:val="00862B52"/>
    <w:rsid w:val="0086423B"/>
    <w:rsid w:val="00881BA5"/>
    <w:rsid w:val="008A728F"/>
    <w:rsid w:val="008B54F1"/>
    <w:rsid w:val="008C5DB2"/>
    <w:rsid w:val="008D6796"/>
    <w:rsid w:val="008F002B"/>
    <w:rsid w:val="008F37C1"/>
    <w:rsid w:val="008F38B1"/>
    <w:rsid w:val="0090000C"/>
    <w:rsid w:val="0090725A"/>
    <w:rsid w:val="00912C8E"/>
    <w:rsid w:val="00926844"/>
    <w:rsid w:val="00952F53"/>
    <w:rsid w:val="00961F9A"/>
    <w:rsid w:val="009652ED"/>
    <w:rsid w:val="00965DED"/>
    <w:rsid w:val="00972C34"/>
    <w:rsid w:val="00976E54"/>
    <w:rsid w:val="00981B8C"/>
    <w:rsid w:val="009825A2"/>
    <w:rsid w:val="009846D5"/>
    <w:rsid w:val="009B167B"/>
    <w:rsid w:val="009E42CB"/>
    <w:rsid w:val="009F0695"/>
    <w:rsid w:val="00A23832"/>
    <w:rsid w:val="00A23C38"/>
    <w:rsid w:val="00A25916"/>
    <w:rsid w:val="00A328D7"/>
    <w:rsid w:val="00A3457F"/>
    <w:rsid w:val="00A80D72"/>
    <w:rsid w:val="00A82EBB"/>
    <w:rsid w:val="00A83279"/>
    <w:rsid w:val="00AA1589"/>
    <w:rsid w:val="00AA2213"/>
    <w:rsid w:val="00AB2EEC"/>
    <w:rsid w:val="00AD3A6A"/>
    <w:rsid w:val="00AE1E18"/>
    <w:rsid w:val="00AE5D57"/>
    <w:rsid w:val="00B05AEC"/>
    <w:rsid w:val="00B23B0C"/>
    <w:rsid w:val="00B416E0"/>
    <w:rsid w:val="00B72C8E"/>
    <w:rsid w:val="00B84C18"/>
    <w:rsid w:val="00B95964"/>
    <w:rsid w:val="00BC5773"/>
    <w:rsid w:val="00BD2ED4"/>
    <w:rsid w:val="00BD599C"/>
    <w:rsid w:val="00C019F0"/>
    <w:rsid w:val="00C3365F"/>
    <w:rsid w:val="00C33DE8"/>
    <w:rsid w:val="00C516E9"/>
    <w:rsid w:val="00C531AF"/>
    <w:rsid w:val="00C6691A"/>
    <w:rsid w:val="00C77D44"/>
    <w:rsid w:val="00CA0743"/>
    <w:rsid w:val="00CD0728"/>
    <w:rsid w:val="00CE3F2B"/>
    <w:rsid w:val="00CF2335"/>
    <w:rsid w:val="00D11F41"/>
    <w:rsid w:val="00D20EB4"/>
    <w:rsid w:val="00D27401"/>
    <w:rsid w:val="00D71654"/>
    <w:rsid w:val="00D83C7C"/>
    <w:rsid w:val="00D84247"/>
    <w:rsid w:val="00D90853"/>
    <w:rsid w:val="00DA1141"/>
    <w:rsid w:val="00DA54D2"/>
    <w:rsid w:val="00DB29E6"/>
    <w:rsid w:val="00DB6437"/>
    <w:rsid w:val="00DF539A"/>
    <w:rsid w:val="00DF792B"/>
    <w:rsid w:val="00E07952"/>
    <w:rsid w:val="00E200F2"/>
    <w:rsid w:val="00E21415"/>
    <w:rsid w:val="00E54236"/>
    <w:rsid w:val="00E563CF"/>
    <w:rsid w:val="00E576C2"/>
    <w:rsid w:val="00E63B93"/>
    <w:rsid w:val="00E66DCF"/>
    <w:rsid w:val="00E82D80"/>
    <w:rsid w:val="00E85E35"/>
    <w:rsid w:val="00E919F2"/>
    <w:rsid w:val="00EA3891"/>
    <w:rsid w:val="00EA5D2C"/>
    <w:rsid w:val="00EB0DDB"/>
    <w:rsid w:val="00EC0DB5"/>
    <w:rsid w:val="00EC2C5E"/>
    <w:rsid w:val="00EE2D9F"/>
    <w:rsid w:val="00F0069D"/>
    <w:rsid w:val="00F10A26"/>
    <w:rsid w:val="00F22BD1"/>
    <w:rsid w:val="00F37D54"/>
    <w:rsid w:val="00F45781"/>
    <w:rsid w:val="00F843B0"/>
    <w:rsid w:val="00F95FDC"/>
    <w:rsid w:val="00FF39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9" w:unhideWhenUsed="1" w:qFormat="1"/>
    <w:lsdException w:name="toc 1" w:uiPriority="99"/>
    <w:lsdException w:name="footnote text" w:uiPriority="99"/>
    <w:lsdException w:name="annotation text" w:uiPriority="99"/>
    <w:lsdException w:name="header" w:uiPriority="99"/>
    <w:lsdException w:name="caption" w:semiHidden="1" w:uiPriority="99" w:unhideWhenUsed="1" w:qFormat="1"/>
    <w:lsdException w:name="annotation reference" w:uiPriority="99"/>
    <w:lsdException w:name="endnote text" w:uiPriority="99"/>
    <w:lsdException w:name="List" w:uiPriority="99"/>
    <w:lsdException w:name="List 5"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22BD1"/>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7077CC"/>
    <w:pPr>
      <w:keepNext/>
      <w:spacing w:before="240" w:after="60"/>
      <w:outlineLvl w:val="0"/>
    </w:pPr>
    <w:rPr>
      <w:rFonts w:ascii="Cambria" w:eastAsia="Times New Roman" w:hAnsi="Cambria"/>
      <w:b/>
      <w:bCs/>
      <w:kern w:val="32"/>
      <w:sz w:val="32"/>
      <w:szCs w:val="32"/>
      <w:lang w:eastAsia="pl-PL"/>
    </w:rPr>
  </w:style>
  <w:style w:type="paragraph" w:styleId="Nagwek2">
    <w:name w:val="heading 2"/>
    <w:basedOn w:val="Normalny"/>
    <w:next w:val="Normalny"/>
    <w:link w:val="Nagwek2Znak"/>
    <w:semiHidden/>
    <w:unhideWhenUsed/>
    <w:qFormat/>
    <w:rsid w:val="007077CC"/>
    <w:pPr>
      <w:keepNext/>
      <w:spacing w:before="240" w:after="60" w:line="240" w:lineRule="auto"/>
      <w:outlineLvl w:val="1"/>
    </w:pPr>
    <w:rPr>
      <w:rFonts w:ascii="Arial" w:eastAsia="Times New Roman" w:hAnsi="Arial"/>
      <w:b/>
      <w:bCs/>
      <w:i/>
      <w:iCs/>
      <w:sz w:val="28"/>
      <w:szCs w:val="28"/>
    </w:rPr>
  </w:style>
  <w:style w:type="paragraph" w:styleId="Nagwek3">
    <w:name w:val="heading 3"/>
    <w:basedOn w:val="Normalny"/>
    <w:next w:val="Normalny"/>
    <w:link w:val="Nagwek3Znak"/>
    <w:uiPriority w:val="9"/>
    <w:semiHidden/>
    <w:unhideWhenUsed/>
    <w:qFormat/>
    <w:rsid w:val="007077CC"/>
    <w:pPr>
      <w:keepNext/>
      <w:spacing w:before="240" w:after="60" w:line="240" w:lineRule="auto"/>
      <w:outlineLvl w:val="2"/>
    </w:pPr>
    <w:rPr>
      <w:rFonts w:ascii="Cambria" w:eastAsia="Times New Roman" w:hAnsi="Cambria"/>
      <w:b/>
      <w:bCs/>
      <w:sz w:val="26"/>
      <w:szCs w:val="26"/>
    </w:rPr>
  </w:style>
  <w:style w:type="paragraph" w:styleId="Nagwek4">
    <w:name w:val="heading 4"/>
    <w:basedOn w:val="Normalny"/>
    <w:next w:val="Normalny"/>
    <w:link w:val="Nagwek4Znak"/>
    <w:semiHidden/>
    <w:unhideWhenUsed/>
    <w:qFormat/>
    <w:rsid w:val="007077CC"/>
    <w:pPr>
      <w:keepNext/>
      <w:spacing w:before="240" w:after="60" w:line="240" w:lineRule="auto"/>
      <w:outlineLvl w:val="3"/>
    </w:pPr>
    <w:rPr>
      <w:rFonts w:ascii="Times New Roman" w:eastAsia="Times New Roman" w:hAnsi="Times New Roman"/>
      <w:b/>
      <w:bCs/>
      <w:sz w:val="28"/>
      <w:szCs w:val="28"/>
    </w:rPr>
  </w:style>
  <w:style w:type="paragraph" w:styleId="Nagwek5">
    <w:name w:val="heading 5"/>
    <w:basedOn w:val="Normalny"/>
    <w:next w:val="Normalny"/>
    <w:link w:val="Nagwek5Znak"/>
    <w:uiPriority w:val="9"/>
    <w:semiHidden/>
    <w:unhideWhenUsed/>
    <w:qFormat/>
    <w:rsid w:val="007077CC"/>
    <w:pPr>
      <w:spacing w:before="240" w:after="60" w:line="240" w:lineRule="auto"/>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7077CC"/>
    <w:pPr>
      <w:spacing w:before="240" w:after="60" w:line="240" w:lineRule="auto"/>
      <w:outlineLvl w:val="5"/>
    </w:pPr>
    <w:rPr>
      <w:rFonts w:eastAsia="Times New Roman"/>
      <w:b/>
      <w:bCs/>
    </w:rPr>
  </w:style>
  <w:style w:type="paragraph" w:styleId="Nagwek9">
    <w:name w:val="heading 9"/>
    <w:basedOn w:val="Normalny"/>
    <w:next w:val="Normalny"/>
    <w:link w:val="Nagwek9Znak"/>
    <w:uiPriority w:val="99"/>
    <w:semiHidden/>
    <w:unhideWhenUsed/>
    <w:qFormat/>
    <w:rsid w:val="007077CC"/>
    <w:pPr>
      <w:keepNext/>
      <w:numPr>
        <w:numId w:val="28"/>
      </w:numPr>
      <w:overflowPunct w:val="0"/>
      <w:autoSpaceDE w:val="0"/>
      <w:autoSpaceDN w:val="0"/>
      <w:adjustRightInd w:val="0"/>
      <w:spacing w:after="0" w:line="240" w:lineRule="auto"/>
      <w:jc w:val="both"/>
      <w:outlineLvl w:val="8"/>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077CC"/>
    <w:rPr>
      <w:rFonts w:ascii="Cambria" w:hAnsi="Cambria"/>
      <w:b/>
      <w:bCs/>
      <w:kern w:val="32"/>
      <w:sz w:val="32"/>
      <w:szCs w:val="32"/>
    </w:rPr>
  </w:style>
  <w:style w:type="character" w:customStyle="1" w:styleId="Nagwek9Znak">
    <w:name w:val="Nagłówek 9 Znak"/>
    <w:basedOn w:val="Domylnaczcionkaakapitu"/>
    <w:link w:val="Nagwek9"/>
    <w:uiPriority w:val="99"/>
    <w:semiHidden/>
    <w:rsid w:val="007077CC"/>
    <w:rPr>
      <w:sz w:val="24"/>
      <w:szCs w:val="24"/>
      <w:lang w:eastAsia="en-US"/>
    </w:rPr>
  </w:style>
  <w:style w:type="paragraph" w:styleId="Nagwek">
    <w:name w:val="header"/>
    <w:basedOn w:val="Normalny"/>
    <w:link w:val="NagwekZnak"/>
    <w:uiPriority w:val="99"/>
    <w:unhideWhenUsed/>
    <w:rsid w:val="00F22BD1"/>
    <w:pPr>
      <w:tabs>
        <w:tab w:val="center" w:pos="4536"/>
        <w:tab w:val="right" w:pos="9072"/>
      </w:tabs>
      <w:spacing w:after="0" w:line="240" w:lineRule="auto"/>
    </w:pPr>
  </w:style>
  <w:style w:type="character" w:customStyle="1" w:styleId="NagwekZnak">
    <w:name w:val="Nagłówek Znak"/>
    <w:link w:val="Nagwek"/>
    <w:uiPriority w:val="99"/>
    <w:rsid w:val="00F22BD1"/>
    <w:rPr>
      <w:rFonts w:ascii="Calibri" w:eastAsia="Calibri" w:hAnsi="Calibri"/>
      <w:sz w:val="22"/>
      <w:szCs w:val="22"/>
      <w:lang w:val="pl-PL" w:eastAsia="en-US" w:bidi="ar-SA"/>
    </w:rPr>
  </w:style>
  <w:style w:type="paragraph" w:styleId="Stopka">
    <w:name w:val="footer"/>
    <w:basedOn w:val="Normalny"/>
    <w:link w:val="StopkaZnak"/>
    <w:unhideWhenUsed/>
    <w:rsid w:val="00F22BD1"/>
    <w:pPr>
      <w:tabs>
        <w:tab w:val="center" w:pos="4536"/>
        <w:tab w:val="right" w:pos="9072"/>
      </w:tabs>
      <w:spacing w:after="0" w:line="240" w:lineRule="auto"/>
    </w:pPr>
  </w:style>
  <w:style w:type="character" w:customStyle="1" w:styleId="StopkaZnak">
    <w:name w:val="Stopka Znak"/>
    <w:link w:val="Stopka"/>
    <w:rsid w:val="00F22BD1"/>
    <w:rPr>
      <w:rFonts w:ascii="Calibri" w:eastAsia="Calibri" w:hAnsi="Calibri"/>
      <w:sz w:val="22"/>
      <w:szCs w:val="22"/>
      <w:lang w:val="pl-PL" w:eastAsia="en-US" w:bidi="ar-SA"/>
    </w:rPr>
  </w:style>
  <w:style w:type="paragraph" w:styleId="Akapitzlist">
    <w:name w:val="List Paragraph"/>
    <w:basedOn w:val="Normalny"/>
    <w:uiPriority w:val="99"/>
    <w:qFormat/>
    <w:rsid w:val="00F22BD1"/>
    <w:pPr>
      <w:spacing w:after="0" w:line="288" w:lineRule="auto"/>
      <w:ind w:left="720"/>
      <w:contextualSpacing/>
    </w:pPr>
  </w:style>
  <w:style w:type="paragraph" w:customStyle="1" w:styleId="Default">
    <w:name w:val="Default"/>
    <w:uiPriority w:val="99"/>
    <w:rsid w:val="00F22BD1"/>
    <w:pPr>
      <w:autoSpaceDE w:val="0"/>
      <w:autoSpaceDN w:val="0"/>
      <w:adjustRightInd w:val="0"/>
    </w:pPr>
    <w:rPr>
      <w:rFonts w:ascii="Calibri" w:eastAsia="Calibri" w:hAnsi="Calibri" w:cs="Calibri"/>
      <w:color w:val="000000"/>
      <w:sz w:val="24"/>
      <w:szCs w:val="24"/>
    </w:rPr>
  </w:style>
  <w:style w:type="paragraph" w:customStyle="1" w:styleId="Tekstpodstawowy31">
    <w:name w:val="Tekst podstawowy 31"/>
    <w:basedOn w:val="Normalny"/>
    <w:uiPriority w:val="99"/>
    <w:rsid w:val="00F22BD1"/>
    <w:pPr>
      <w:suppressAutoHyphens/>
      <w:jc w:val="both"/>
    </w:pPr>
    <w:rPr>
      <w:rFonts w:ascii="Arial" w:hAnsi="Arial" w:cs="Arial"/>
      <w:sz w:val="24"/>
      <w:szCs w:val="24"/>
      <w:lang w:eastAsia="ar-SA"/>
    </w:rPr>
  </w:style>
  <w:style w:type="paragraph" w:customStyle="1" w:styleId="Standard">
    <w:name w:val="Standard"/>
    <w:rsid w:val="00F22BD1"/>
    <w:pPr>
      <w:widowControl w:val="0"/>
      <w:suppressAutoHyphens/>
      <w:autoSpaceDN w:val="0"/>
      <w:textAlignment w:val="baseline"/>
    </w:pPr>
    <w:rPr>
      <w:rFonts w:eastAsia="SimSun" w:cs="Mangal"/>
      <w:kern w:val="3"/>
      <w:sz w:val="24"/>
      <w:szCs w:val="24"/>
      <w:lang w:eastAsia="zh-CN" w:bidi="hi-IN"/>
    </w:rPr>
  </w:style>
  <w:style w:type="paragraph" w:customStyle="1" w:styleId="Tekstpodstawowy21">
    <w:name w:val="Tekst podstawowy 21"/>
    <w:basedOn w:val="Normalny"/>
    <w:rsid w:val="00F22BD1"/>
    <w:pPr>
      <w:suppressAutoHyphens/>
      <w:overflowPunct w:val="0"/>
      <w:ind w:left="709" w:hanging="709"/>
      <w:jc w:val="both"/>
      <w:textAlignment w:val="baseline"/>
    </w:pPr>
    <w:rPr>
      <w:rFonts w:cs="Calibri"/>
      <w:sz w:val="24"/>
      <w:lang w:eastAsia="ar-SA"/>
    </w:rPr>
  </w:style>
  <w:style w:type="paragraph" w:customStyle="1" w:styleId="Normalny1">
    <w:name w:val="Normalny1"/>
    <w:rsid w:val="0090000C"/>
    <w:pPr>
      <w:suppressAutoHyphens/>
      <w:autoSpaceDE w:val="0"/>
    </w:pPr>
    <w:rPr>
      <w:rFonts w:ascii="Bookman Old Style" w:eastAsia="Arial" w:hAnsi="Bookman Old Style" w:cs="Bookman Old Style"/>
      <w:color w:val="000000"/>
      <w:sz w:val="24"/>
      <w:szCs w:val="24"/>
      <w:lang w:eastAsia="ar-SA"/>
    </w:rPr>
  </w:style>
  <w:style w:type="character" w:styleId="Odwoaniedokomentarza">
    <w:name w:val="annotation reference"/>
    <w:uiPriority w:val="99"/>
    <w:unhideWhenUsed/>
    <w:rsid w:val="00C6691A"/>
    <w:rPr>
      <w:sz w:val="16"/>
      <w:szCs w:val="16"/>
    </w:rPr>
  </w:style>
  <w:style w:type="paragraph" w:styleId="Tekstkomentarza">
    <w:name w:val="annotation text"/>
    <w:basedOn w:val="Normalny"/>
    <w:link w:val="TekstkomentarzaZnak"/>
    <w:uiPriority w:val="99"/>
    <w:unhideWhenUsed/>
    <w:rsid w:val="00C6691A"/>
    <w:rPr>
      <w:sz w:val="20"/>
      <w:szCs w:val="20"/>
    </w:rPr>
  </w:style>
  <w:style w:type="character" w:customStyle="1" w:styleId="TekstkomentarzaZnak">
    <w:name w:val="Tekst komentarza Znak"/>
    <w:link w:val="Tekstkomentarza"/>
    <w:uiPriority w:val="99"/>
    <w:rsid w:val="00C6691A"/>
    <w:rPr>
      <w:rFonts w:ascii="Calibri" w:eastAsia="Calibri" w:hAnsi="Calibri"/>
      <w:lang w:eastAsia="en-US"/>
    </w:rPr>
  </w:style>
  <w:style w:type="paragraph" w:styleId="Tekstdymka">
    <w:name w:val="Balloon Text"/>
    <w:basedOn w:val="Normalny"/>
    <w:link w:val="TekstdymkaZnak"/>
    <w:uiPriority w:val="99"/>
    <w:rsid w:val="00C6691A"/>
    <w:pPr>
      <w:spacing w:after="0" w:line="240" w:lineRule="auto"/>
    </w:pPr>
    <w:rPr>
      <w:rFonts w:ascii="Tahoma" w:hAnsi="Tahoma"/>
      <w:sz w:val="16"/>
      <w:szCs w:val="16"/>
    </w:rPr>
  </w:style>
  <w:style w:type="character" w:customStyle="1" w:styleId="TekstdymkaZnak">
    <w:name w:val="Tekst dymka Znak"/>
    <w:link w:val="Tekstdymka"/>
    <w:uiPriority w:val="99"/>
    <w:rsid w:val="00C6691A"/>
    <w:rPr>
      <w:rFonts w:ascii="Tahoma" w:eastAsia="Calibri" w:hAnsi="Tahoma" w:cs="Tahoma"/>
      <w:sz w:val="16"/>
      <w:szCs w:val="16"/>
      <w:lang w:eastAsia="en-US"/>
    </w:rPr>
  </w:style>
  <w:style w:type="character" w:styleId="Hipercze">
    <w:name w:val="Hyperlink"/>
    <w:rsid w:val="00857846"/>
    <w:rPr>
      <w:color w:val="0000FF"/>
      <w:u w:val="single"/>
    </w:rPr>
  </w:style>
  <w:style w:type="character" w:customStyle="1" w:styleId="FontStyle23">
    <w:name w:val="Font Style23"/>
    <w:uiPriority w:val="99"/>
    <w:rsid w:val="007471EB"/>
    <w:rPr>
      <w:rFonts w:ascii="Times New Roman" w:hAnsi="Times New Roman" w:cs="Times New Roman" w:hint="default"/>
      <w:sz w:val="22"/>
      <w:szCs w:val="22"/>
    </w:rPr>
  </w:style>
  <w:style w:type="paragraph" w:styleId="Tekstpodstawowy2">
    <w:name w:val="Body Text 2"/>
    <w:basedOn w:val="Normalny"/>
    <w:link w:val="Tekstpodstawowy2Znak"/>
    <w:uiPriority w:val="99"/>
    <w:unhideWhenUsed/>
    <w:rsid w:val="00030C95"/>
    <w:pPr>
      <w:spacing w:after="120" w:line="480" w:lineRule="auto"/>
    </w:pPr>
    <w:rPr>
      <w:rFonts w:ascii="Times New Roman" w:eastAsia="Times New Roman" w:hAnsi="Times New Roman"/>
      <w:sz w:val="20"/>
      <w:szCs w:val="20"/>
    </w:rPr>
  </w:style>
  <w:style w:type="character" w:customStyle="1" w:styleId="Tekstpodstawowy2Znak">
    <w:name w:val="Tekst podstawowy 2 Znak"/>
    <w:basedOn w:val="Domylnaczcionkaakapitu"/>
    <w:link w:val="Tekstpodstawowy2"/>
    <w:uiPriority w:val="99"/>
    <w:rsid w:val="00030C95"/>
    <w:rPr>
      <w:lang w:eastAsia="en-US"/>
    </w:rPr>
  </w:style>
  <w:style w:type="paragraph" w:styleId="Bezodstpw">
    <w:name w:val="No Spacing"/>
    <w:uiPriority w:val="1"/>
    <w:qFormat/>
    <w:rsid w:val="0090725A"/>
    <w:rPr>
      <w:rFonts w:ascii="Calibri" w:eastAsia="Calibri" w:hAnsi="Calibri"/>
      <w:sz w:val="22"/>
      <w:szCs w:val="22"/>
      <w:lang w:eastAsia="en-US"/>
    </w:rPr>
  </w:style>
  <w:style w:type="paragraph" w:styleId="Tekstpodstawowy">
    <w:name w:val="Body Text"/>
    <w:basedOn w:val="Normalny"/>
    <w:link w:val="TekstpodstawowyZnak"/>
    <w:uiPriority w:val="99"/>
    <w:rsid w:val="007077CC"/>
    <w:pPr>
      <w:spacing w:after="120"/>
    </w:pPr>
  </w:style>
  <w:style w:type="character" w:customStyle="1" w:styleId="TekstpodstawowyZnak">
    <w:name w:val="Tekst podstawowy Znak"/>
    <w:basedOn w:val="Domylnaczcionkaakapitu"/>
    <w:link w:val="Tekstpodstawowy"/>
    <w:uiPriority w:val="99"/>
    <w:rsid w:val="007077CC"/>
    <w:rPr>
      <w:rFonts w:ascii="Calibri" w:eastAsia="Calibri" w:hAnsi="Calibri"/>
      <w:sz w:val="22"/>
      <w:szCs w:val="22"/>
      <w:lang w:eastAsia="en-US"/>
    </w:rPr>
  </w:style>
  <w:style w:type="character" w:customStyle="1" w:styleId="Nagwek2Znak">
    <w:name w:val="Nagłówek 2 Znak"/>
    <w:basedOn w:val="Domylnaczcionkaakapitu"/>
    <w:link w:val="Nagwek2"/>
    <w:semiHidden/>
    <w:rsid w:val="007077CC"/>
    <w:rPr>
      <w:rFonts w:ascii="Arial" w:hAnsi="Arial"/>
      <w:b/>
      <w:bCs/>
      <w:i/>
      <w:iCs/>
      <w:sz w:val="28"/>
      <w:szCs w:val="28"/>
      <w:lang w:eastAsia="en-US"/>
    </w:rPr>
  </w:style>
  <w:style w:type="character" w:customStyle="1" w:styleId="Nagwek3Znak">
    <w:name w:val="Nagłówek 3 Znak"/>
    <w:basedOn w:val="Domylnaczcionkaakapitu"/>
    <w:link w:val="Nagwek3"/>
    <w:uiPriority w:val="9"/>
    <w:semiHidden/>
    <w:rsid w:val="007077CC"/>
    <w:rPr>
      <w:rFonts w:ascii="Cambria" w:hAnsi="Cambria"/>
      <w:b/>
      <w:bCs/>
      <w:sz w:val="26"/>
      <w:szCs w:val="26"/>
      <w:lang w:eastAsia="en-US"/>
    </w:rPr>
  </w:style>
  <w:style w:type="character" w:customStyle="1" w:styleId="Nagwek4Znak">
    <w:name w:val="Nagłówek 4 Znak"/>
    <w:basedOn w:val="Domylnaczcionkaakapitu"/>
    <w:link w:val="Nagwek4"/>
    <w:semiHidden/>
    <w:rsid w:val="007077CC"/>
    <w:rPr>
      <w:b/>
      <w:bCs/>
      <w:sz w:val="28"/>
      <w:szCs w:val="28"/>
      <w:lang w:eastAsia="en-US"/>
    </w:rPr>
  </w:style>
  <w:style w:type="character" w:customStyle="1" w:styleId="Nagwek5Znak">
    <w:name w:val="Nagłówek 5 Znak"/>
    <w:basedOn w:val="Domylnaczcionkaakapitu"/>
    <w:link w:val="Nagwek5"/>
    <w:uiPriority w:val="9"/>
    <w:semiHidden/>
    <w:rsid w:val="007077CC"/>
    <w:rPr>
      <w:rFonts w:ascii="Calibri" w:hAnsi="Calibri"/>
      <w:b/>
      <w:bCs/>
      <w:i/>
      <w:iCs/>
      <w:sz w:val="26"/>
      <w:szCs w:val="26"/>
      <w:lang w:eastAsia="en-US"/>
    </w:rPr>
  </w:style>
  <w:style w:type="character" w:customStyle="1" w:styleId="Nagwek6Znak">
    <w:name w:val="Nagłówek 6 Znak"/>
    <w:basedOn w:val="Domylnaczcionkaakapitu"/>
    <w:link w:val="Nagwek6"/>
    <w:uiPriority w:val="9"/>
    <w:semiHidden/>
    <w:rsid w:val="007077CC"/>
    <w:rPr>
      <w:rFonts w:ascii="Calibri" w:hAnsi="Calibri"/>
      <w:b/>
      <w:bCs/>
      <w:sz w:val="22"/>
      <w:szCs w:val="22"/>
      <w:lang w:eastAsia="en-US"/>
    </w:rPr>
  </w:style>
  <w:style w:type="paragraph" w:styleId="NormalnyWeb">
    <w:name w:val="Normal (Web)"/>
    <w:basedOn w:val="Normalny"/>
    <w:unhideWhenUsed/>
    <w:rsid w:val="007077CC"/>
    <w:pPr>
      <w:spacing w:before="100" w:beforeAutospacing="1" w:after="119" w:line="240" w:lineRule="auto"/>
    </w:pPr>
    <w:rPr>
      <w:rFonts w:ascii="Times New Roman" w:eastAsia="Times New Roman" w:hAnsi="Times New Roman"/>
      <w:sz w:val="24"/>
      <w:szCs w:val="24"/>
      <w:lang w:eastAsia="pl-PL"/>
    </w:rPr>
  </w:style>
  <w:style w:type="character" w:styleId="UyteHipercze">
    <w:name w:val="FollowedHyperlink"/>
    <w:uiPriority w:val="99"/>
    <w:unhideWhenUsed/>
    <w:rsid w:val="007077CC"/>
    <w:rPr>
      <w:color w:val="800080"/>
      <w:u w:val="single"/>
    </w:rPr>
  </w:style>
  <w:style w:type="paragraph" w:styleId="Spistreci1">
    <w:name w:val="toc 1"/>
    <w:basedOn w:val="Normalny"/>
    <w:next w:val="Normalny"/>
    <w:autoRedefine/>
    <w:uiPriority w:val="99"/>
    <w:unhideWhenUsed/>
    <w:rsid w:val="007077CC"/>
    <w:pPr>
      <w:tabs>
        <w:tab w:val="right" w:leader="underscore" w:pos="9062"/>
      </w:tabs>
      <w:spacing w:before="120" w:after="0" w:line="240" w:lineRule="auto"/>
      <w:jc w:val="center"/>
    </w:pPr>
    <w:rPr>
      <w:rFonts w:ascii="Times New Roman" w:eastAsia="Times New Roman" w:hAnsi="Times New Roman"/>
      <w:b/>
      <w:bCs/>
      <w:i/>
      <w:iCs/>
      <w:sz w:val="24"/>
      <w:szCs w:val="24"/>
      <w:lang w:eastAsia="pl-PL"/>
    </w:rPr>
  </w:style>
  <w:style w:type="paragraph" w:styleId="Tekstprzypisudolnego">
    <w:name w:val="footnote text"/>
    <w:basedOn w:val="Normalny"/>
    <w:link w:val="TekstprzypisudolnegoZnak"/>
    <w:uiPriority w:val="99"/>
    <w:unhideWhenUsed/>
    <w:rsid w:val="007077CC"/>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uiPriority w:val="99"/>
    <w:rsid w:val="007077CC"/>
    <w:rPr>
      <w:lang w:eastAsia="en-US"/>
    </w:rPr>
  </w:style>
  <w:style w:type="paragraph" w:styleId="Legenda">
    <w:name w:val="caption"/>
    <w:basedOn w:val="Normalny"/>
    <w:next w:val="Normalny"/>
    <w:uiPriority w:val="99"/>
    <w:semiHidden/>
    <w:unhideWhenUsed/>
    <w:qFormat/>
    <w:rsid w:val="007077CC"/>
    <w:pPr>
      <w:tabs>
        <w:tab w:val="num" w:pos="340"/>
      </w:tabs>
      <w:overflowPunct w:val="0"/>
      <w:autoSpaceDE w:val="0"/>
      <w:autoSpaceDN w:val="0"/>
      <w:adjustRightInd w:val="0"/>
      <w:spacing w:before="240" w:after="0" w:line="360" w:lineRule="auto"/>
      <w:ind w:left="340" w:hanging="340"/>
      <w:jc w:val="both"/>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unhideWhenUsed/>
    <w:rsid w:val="007077C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uiPriority w:val="99"/>
    <w:rsid w:val="007077CC"/>
    <w:rPr>
      <w:lang w:eastAsia="en-US"/>
    </w:rPr>
  </w:style>
  <w:style w:type="paragraph" w:styleId="Lista">
    <w:name w:val="List"/>
    <w:basedOn w:val="Tekstpodstawowy"/>
    <w:uiPriority w:val="99"/>
    <w:unhideWhenUsed/>
    <w:rsid w:val="007077CC"/>
    <w:pPr>
      <w:suppressAutoHyphens/>
      <w:spacing w:line="240" w:lineRule="auto"/>
    </w:pPr>
    <w:rPr>
      <w:rFonts w:ascii="Times New Roman" w:eastAsia="Times New Roman" w:hAnsi="Times New Roman"/>
      <w:sz w:val="24"/>
      <w:szCs w:val="24"/>
      <w:lang w:eastAsia="ar-SA"/>
    </w:rPr>
  </w:style>
  <w:style w:type="paragraph" w:styleId="Lista5">
    <w:name w:val="List 5"/>
    <w:basedOn w:val="Normalny"/>
    <w:uiPriority w:val="99"/>
    <w:unhideWhenUsed/>
    <w:rsid w:val="007077CC"/>
    <w:pPr>
      <w:ind w:left="1415" w:hanging="283"/>
      <w:contextualSpacing/>
    </w:pPr>
  </w:style>
  <w:style w:type="paragraph" w:styleId="Tytu">
    <w:name w:val="Title"/>
    <w:basedOn w:val="Normalny"/>
    <w:link w:val="TytuZnak"/>
    <w:qFormat/>
    <w:rsid w:val="007077CC"/>
    <w:pPr>
      <w:spacing w:after="0" w:line="240" w:lineRule="auto"/>
      <w:jc w:val="center"/>
    </w:pPr>
    <w:rPr>
      <w:rFonts w:ascii="Times New Roman" w:eastAsia="Times New Roman" w:hAnsi="Times New Roman"/>
      <w:b/>
      <w:sz w:val="28"/>
      <w:szCs w:val="28"/>
    </w:rPr>
  </w:style>
  <w:style w:type="character" w:customStyle="1" w:styleId="TytuZnak">
    <w:name w:val="Tytuł Znak"/>
    <w:basedOn w:val="Domylnaczcionkaakapitu"/>
    <w:link w:val="Tytu"/>
    <w:rsid w:val="007077CC"/>
    <w:rPr>
      <w:b/>
      <w:sz w:val="28"/>
      <w:szCs w:val="28"/>
      <w:lang w:eastAsia="en-US"/>
    </w:rPr>
  </w:style>
  <w:style w:type="paragraph" w:styleId="Tekstpodstawowywcity">
    <w:name w:val="Body Text Indent"/>
    <w:basedOn w:val="Normalny"/>
    <w:link w:val="TekstpodstawowywcityZnak"/>
    <w:uiPriority w:val="99"/>
    <w:unhideWhenUsed/>
    <w:rsid w:val="007077CC"/>
    <w:pPr>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uiPriority w:val="99"/>
    <w:rsid w:val="007077CC"/>
    <w:rPr>
      <w:sz w:val="24"/>
      <w:lang w:eastAsia="en-US"/>
    </w:rPr>
  </w:style>
  <w:style w:type="paragraph" w:styleId="Tekstpodstawowy3">
    <w:name w:val="Body Text 3"/>
    <w:basedOn w:val="Normalny"/>
    <w:link w:val="Tekstpodstawowy3Znak"/>
    <w:uiPriority w:val="99"/>
    <w:unhideWhenUsed/>
    <w:rsid w:val="007077CC"/>
    <w:pPr>
      <w:spacing w:after="120" w:line="240" w:lineRule="auto"/>
    </w:pPr>
    <w:rPr>
      <w:rFonts w:ascii="Times New Roman" w:eastAsia="Times New Roman" w:hAnsi="Times New Roman"/>
      <w:noProof/>
      <w:sz w:val="16"/>
      <w:szCs w:val="16"/>
      <w:lang w:val="de-DE"/>
    </w:rPr>
  </w:style>
  <w:style w:type="character" w:customStyle="1" w:styleId="Tekstpodstawowy3Znak">
    <w:name w:val="Tekst podstawowy 3 Znak"/>
    <w:basedOn w:val="Domylnaczcionkaakapitu"/>
    <w:link w:val="Tekstpodstawowy3"/>
    <w:uiPriority w:val="99"/>
    <w:rsid w:val="007077CC"/>
    <w:rPr>
      <w:noProof/>
      <w:sz w:val="16"/>
      <w:szCs w:val="16"/>
      <w:lang w:val="de-DE" w:eastAsia="en-US"/>
    </w:rPr>
  </w:style>
  <w:style w:type="paragraph" w:styleId="Tekstpodstawowywcity2">
    <w:name w:val="Body Text Indent 2"/>
    <w:basedOn w:val="Normalny"/>
    <w:link w:val="Tekstpodstawowywcity2Znak"/>
    <w:uiPriority w:val="99"/>
    <w:unhideWhenUsed/>
    <w:rsid w:val="007077CC"/>
    <w:pPr>
      <w:spacing w:after="120" w:line="480" w:lineRule="auto"/>
      <w:ind w:left="283"/>
    </w:pPr>
    <w:rPr>
      <w:rFonts w:ascii="Times New Roman" w:eastAsia="Times New Roman" w:hAnsi="Times New Roman"/>
      <w:sz w:val="20"/>
      <w:szCs w:val="20"/>
    </w:rPr>
  </w:style>
  <w:style w:type="character" w:customStyle="1" w:styleId="Tekstpodstawowywcity2Znak">
    <w:name w:val="Tekst podstawowy wcięty 2 Znak"/>
    <w:basedOn w:val="Domylnaczcionkaakapitu"/>
    <w:link w:val="Tekstpodstawowywcity2"/>
    <w:uiPriority w:val="99"/>
    <w:rsid w:val="007077CC"/>
    <w:rPr>
      <w:lang w:eastAsia="en-US"/>
    </w:rPr>
  </w:style>
  <w:style w:type="paragraph" w:styleId="Tekstpodstawowywcity3">
    <w:name w:val="Body Text Indent 3"/>
    <w:basedOn w:val="Normalny"/>
    <w:link w:val="Tekstpodstawowywcity3Znak"/>
    <w:uiPriority w:val="99"/>
    <w:unhideWhenUsed/>
    <w:rsid w:val="007077C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rsid w:val="007077CC"/>
    <w:rPr>
      <w:sz w:val="16"/>
      <w:szCs w:val="16"/>
      <w:lang w:eastAsia="en-US"/>
    </w:rPr>
  </w:style>
  <w:style w:type="paragraph" w:styleId="Zwykytekst">
    <w:name w:val="Plain Text"/>
    <w:basedOn w:val="Normalny"/>
    <w:link w:val="ZwykytekstZnak"/>
    <w:uiPriority w:val="99"/>
    <w:unhideWhenUsed/>
    <w:rsid w:val="007077CC"/>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uiPriority w:val="99"/>
    <w:rsid w:val="007077CC"/>
    <w:rPr>
      <w:rFonts w:ascii="Courier New" w:hAnsi="Courier New"/>
      <w:lang w:eastAsia="en-US"/>
    </w:rPr>
  </w:style>
  <w:style w:type="paragraph" w:customStyle="1" w:styleId="Style8">
    <w:name w:val="Style8"/>
    <w:basedOn w:val="Normalny"/>
    <w:uiPriority w:val="99"/>
    <w:rsid w:val="007077CC"/>
    <w:pPr>
      <w:widowControl w:val="0"/>
      <w:autoSpaceDE w:val="0"/>
      <w:autoSpaceDN w:val="0"/>
      <w:adjustRightInd w:val="0"/>
      <w:spacing w:after="0" w:line="280" w:lineRule="exact"/>
      <w:jc w:val="both"/>
    </w:pPr>
    <w:rPr>
      <w:rFonts w:ascii="Microsoft Sans Serif" w:eastAsia="Times New Roman" w:hAnsi="Microsoft Sans Serif" w:cs="Microsoft Sans Serif"/>
      <w:sz w:val="24"/>
      <w:szCs w:val="24"/>
      <w:lang w:eastAsia="pl-PL"/>
    </w:rPr>
  </w:style>
  <w:style w:type="paragraph" w:customStyle="1" w:styleId="Style9">
    <w:name w:val="Style9"/>
    <w:basedOn w:val="Normalny"/>
    <w:uiPriority w:val="99"/>
    <w:rsid w:val="007077CC"/>
    <w:pPr>
      <w:widowControl w:val="0"/>
      <w:autoSpaceDE w:val="0"/>
      <w:autoSpaceDN w:val="0"/>
      <w:adjustRightInd w:val="0"/>
      <w:spacing w:after="0" w:line="274" w:lineRule="exact"/>
      <w:ind w:hanging="355"/>
    </w:pPr>
    <w:rPr>
      <w:rFonts w:ascii="Microsoft Sans Serif" w:eastAsia="Times New Roman" w:hAnsi="Microsoft Sans Serif" w:cs="Microsoft Sans Serif"/>
      <w:sz w:val="24"/>
      <w:szCs w:val="24"/>
      <w:lang w:eastAsia="pl-PL"/>
    </w:rPr>
  </w:style>
  <w:style w:type="paragraph" w:customStyle="1" w:styleId="Style12">
    <w:name w:val="Style12"/>
    <w:basedOn w:val="Normalny"/>
    <w:uiPriority w:val="99"/>
    <w:rsid w:val="007077CC"/>
    <w:pPr>
      <w:widowControl w:val="0"/>
      <w:autoSpaceDE w:val="0"/>
      <w:autoSpaceDN w:val="0"/>
      <w:adjustRightInd w:val="0"/>
      <w:spacing w:after="0" w:line="278" w:lineRule="exact"/>
      <w:jc w:val="both"/>
    </w:pPr>
    <w:rPr>
      <w:rFonts w:ascii="Microsoft Sans Serif" w:eastAsia="Times New Roman" w:hAnsi="Microsoft Sans Serif" w:cs="Microsoft Sans Serif"/>
      <w:sz w:val="24"/>
      <w:szCs w:val="24"/>
      <w:lang w:eastAsia="pl-PL"/>
    </w:rPr>
  </w:style>
  <w:style w:type="paragraph" w:customStyle="1" w:styleId="Style5">
    <w:name w:val="Style5"/>
    <w:basedOn w:val="Normalny"/>
    <w:uiPriority w:val="99"/>
    <w:rsid w:val="007077CC"/>
    <w:pPr>
      <w:widowControl w:val="0"/>
      <w:autoSpaceDE w:val="0"/>
      <w:autoSpaceDN w:val="0"/>
      <w:adjustRightInd w:val="0"/>
      <w:spacing w:after="0" w:line="274" w:lineRule="exact"/>
      <w:ind w:hanging="360"/>
    </w:pPr>
    <w:rPr>
      <w:rFonts w:ascii="Arial" w:eastAsia="Times New Roman" w:hAnsi="Arial" w:cs="Arial"/>
      <w:sz w:val="24"/>
      <w:szCs w:val="24"/>
      <w:lang w:eastAsia="pl-PL"/>
    </w:rPr>
  </w:style>
  <w:style w:type="paragraph" w:customStyle="1" w:styleId="Style7">
    <w:name w:val="Style7"/>
    <w:basedOn w:val="Normalny"/>
    <w:uiPriority w:val="99"/>
    <w:rsid w:val="007077CC"/>
    <w:pPr>
      <w:widowControl w:val="0"/>
      <w:autoSpaceDE w:val="0"/>
      <w:autoSpaceDN w:val="0"/>
      <w:adjustRightInd w:val="0"/>
      <w:spacing w:after="0" w:line="278" w:lineRule="exact"/>
      <w:jc w:val="both"/>
    </w:pPr>
    <w:rPr>
      <w:rFonts w:ascii="Arial" w:eastAsia="Times New Roman" w:hAnsi="Arial" w:cs="Arial"/>
      <w:sz w:val="24"/>
      <w:szCs w:val="24"/>
      <w:lang w:eastAsia="pl-PL"/>
    </w:rPr>
  </w:style>
  <w:style w:type="paragraph" w:customStyle="1" w:styleId="pkt">
    <w:name w:val="pkt"/>
    <w:basedOn w:val="Normalny"/>
    <w:uiPriority w:val="99"/>
    <w:rsid w:val="007077CC"/>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uiPriority w:val="99"/>
    <w:rsid w:val="007077CC"/>
    <w:pPr>
      <w:spacing w:before="60" w:after="60"/>
      <w:ind w:left="426" w:hanging="284"/>
      <w:jc w:val="both"/>
    </w:pPr>
    <w:rPr>
      <w:sz w:val="24"/>
    </w:rPr>
  </w:style>
  <w:style w:type="paragraph" w:customStyle="1" w:styleId="Nagwekstrony">
    <w:name w:val="Nag?—wek strony"/>
    <w:basedOn w:val="Normalny"/>
    <w:uiPriority w:val="99"/>
    <w:rsid w:val="007077CC"/>
    <w:pPr>
      <w:tabs>
        <w:tab w:val="center" w:pos="4153"/>
        <w:tab w:val="right" w:pos="8306"/>
      </w:tabs>
      <w:spacing w:after="0" w:line="240" w:lineRule="auto"/>
    </w:pPr>
    <w:rPr>
      <w:rFonts w:ascii="Times New Roman" w:eastAsia="Times New Roman" w:hAnsi="Times New Roman"/>
      <w:sz w:val="20"/>
      <w:szCs w:val="20"/>
      <w:lang w:val="en-GB" w:eastAsia="pl-PL"/>
    </w:rPr>
  </w:style>
  <w:style w:type="paragraph" w:customStyle="1" w:styleId="tabulka">
    <w:name w:val="tabulka"/>
    <w:basedOn w:val="Normalny"/>
    <w:uiPriority w:val="99"/>
    <w:rsid w:val="007077CC"/>
    <w:pPr>
      <w:widowControl w:val="0"/>
      <w:spacing w:before="120" w:after="0" w:line="240" w:lineRule="exact"/>
      <w:jc w:val="center"/>
    </w:pPr>
    <w:rPr>
      <w:rFonts w:ascii="Arial" w:eastAsia="Times New Roman" w:hAnsi="Arial"/>
      <w:sz w:val="20"/>
      <w:szCs w:val="20"/>
      <w:lang w:val="cs-CZ" w:eastAsia="pl-PL"/>
    </w:rPr>
  </w:style>
  <w:style w:type="paragraph" w:customStyle="1" w:styleId="Style15">
    <w:name w:val="Style15"/>
    <w:basedOn w:val="Normalny"/>
    <w:uiPriority w:val="99"/>
    <w:rsid w:val="007077CC"/>
    <w:pPr>
      <w:widowControl w:val="0"/>
      <w:autoSpaceDE w:val="0"/>
      <w:autoSpaceDN w:val="0"/>
      <w:adjustRightInd w:val="0"/>
      <w:spacing w:after="0" w:line="400" w:lineRule="exact"/>
    </w:pPr>
    <w:rPr>
      <w:rFonts w:ascii="Verdana" w:eastAsia="Times New Roman" w:hAnsi="Verdana"/>
      <w:sz w:val="24"/>
      <w:szCs w:val="24"/>
      <w:lang w:eastAsia="pl-PL"/>
    </w:rPr>
  </w:style>
  <w:style w:type="paragraph" w:customStyle="1" w:styleId="Style20">
    <w:name w:val="Style20"/>
    <w:basedOn w:val="Normalny"/>
    <w:uiPriority w:val="99"/>
    <w:rsid w:val="007077CC"/>
    <w:pPr>
      <w:widowControl w:val="0"/>
      <w:autoSpaceDE w:val="0"/>
      <w:autoSpaceDN w:val="0"/>
      <w:adjustRightInd w:val="0"/>
      <w:spacing w:after="0" w:line="240" w:lineRule="auto"/>
    </w:pPr>
    <w:rPr>
      <w:rFonts w:ascii="Verdana" w:eastAsia="Times New Roman" w:hAnsi="Verdana"/>
      <w:sz w:val="24"/>
      <w:szCs w:val="24"/>
      <w:lang w:eastAsia="pl-PL"/>
    </w:rPr>
  </w:style>
  <w:style w:type="paragraph" w:customStyle="1" w:styleId="Style23">
    <w:name w:val="Style23"/>
    <w:basedOn w:val="Normalny"/>
    <w:uiPriority w:val="99"/>
    <w:rsid w:val="007077CC"/>
    <w:pPr>
      <w:widowControl w:val="0"/>
      <w:autoSpaceDE w:val="0"/>
      <w:autoSpaceDN w:val="0"/>
      <w:adjustRightInd w:val="0"/>
      <w:spacing w:after="0" w:line="264" w:lineRule="exact"/>
      <w:jc w:val="both"/>
    </w:pPr>
    <w:rPr>
      <w:rFonts w:ascii="Verdana" w:eastAsia="Times New Roman" w:hAnsi="Verdana"/>
      <w:sz w:val="24"/>
      <w:szCs w:val="24"/>
      <w:lang w:eastAsia="pl-PL"/>
    </w:rPr>
  </w:style>
  <w:style w:type="paragraph" w:customStyle="1" w:styleId="Style30">
    <w:name w:val="Style30"/>
    <w:basedOn w:val="Normalny"/>
    <w:uiPriority w:val="99"/>
    <w:rsid w:val="007077CC"/>
    <w:pPr>
      <w:widowControl w:val="0"/>
      <w:autoSpaceDE w:val="0"/>
      <w:autoSpaceDN w:val="0"/>
      <w:adjustRightInd w:val="0"/>
      <w:spacing w:after="0" w:line="312" w:lineRule="exact"/>
    </w:pPr>
    <w:rPr>
      <w:rFonts w:ascii="Verdana" w:eastAsia="Times New Roman" w:hAnsi="Verdana"/>
      <w:sz w:val="24"/>
      <w:szCs w:val="24"/>
      <w:lang w:eastAsia="pl-PL"/>
    </w:rPr>
  </w:style>
  <w:style w:type="paragraph" w:customStyle="1" w:styleId="Style33">
    <w:name w:val="Style33"/>
    <w:basedOn w:val="Normalny"/>
    <w:uiPriority w:val="99"/>
    <w:rsid w:val="007077CC"/>
    <w:pPr>
      <w:widowControl w:val="0"/>
      <w:autoSpaceDE w:val="0"/>
      <w:autoSpaceDN w:val="0"/>
      <w:adjustRightInd w:val="0"/>
      <w:spacing w:after="0" w:line="264" w:lineRule="exact"/>
      <w:jc w:val="both"/>
    </w:pPr>
    <w:rPr>
      <w:rFonts w:ascii="Verdana" w:eastAsia="Times New Roman" w:hAnsi="Verdana"/>
      <w:sz w:val="24"/>
      <w:szCs w:val="24"/>
      <w:lang w:eastAsia="pl-PL"/>
    </w:rPr>
  </w:style>
  <w:style w:type="paragraph" w:customStyle="1" w:styleId="Style38">
    <w:name w:val="Style38"/>
    <w:basedOn w:val="Normalny"/>
    <w:uiPriority w:val="99"/>
    <w:rsid w:val="007077CC"/>
    <w:pPr>
      <w:widowControl w:val="0"/>
      <w:autoSpaceDE w:val="0"/>
      <w:autoSpaceDN w:val="0"/>
      <w:adjustRightInd w:val="0"/>
      <w:spacing w:after="0" w:line="240" w:lineRule="auto"/>
    </w:pPr>
    <w:rPr>
      <w:rFonts w:ascii="Verdana" w:eastAsia="Times New Roman" w:hAnsi="Verdana"/>
      <w:sz w:val="24"/>
      <w:szCs w:val="24"/>
      <w:lang w:eastAsia="pl-PL"/>
    </w:rPr>
  </w:style>
  <w:style w:type="paragraph" w:customStyle="1" w:styleId="Style4">
    <w:name w:val="Style4"/>
    <w:basedOn w:val="Normalny"/>
    <w:uiPriority w:val="99"/>
    <w:rsid w:val="007077CC"/>
    <w:pPr>
      <w:widowControl w:val="0"/>
      <w:autoSpaceDE w:val="0"/>
      <w:autoSpaceDN w:val="0"/>
      <w:adjustRightInd w:val="0"/>
      <w:spacing w:after="0" w:line="178" w:lineRule="exact"/>
    </w:pPr>
    <w:rPr>
      <w:rFonts w:ascii="Constantia" w:eastAsia="Times New Roman" w:hAnsi="Constantia"/>
      <w:sz w:val="24"/>
      <w:szCs w:val="24"/>
      <w:lang w:eastAsia="pl-PL"/>
    </w:rPr>
  </w:style>
  <w:style w:type="paragraph" w:customStyle="1" w:styleId="Style3">
    <w:name w:val="Style3"/>
    <w:basedOn w:val="Normalny"/>
    <w:uiPriority w:val="99"/>
    <w:rsid w:val="007077CC"/>
    <w:pPr>
      <w:widowControl w:val="0"/>
      <w:autoSpaceDE w:val="0"/>
      <w:autoSpaceDN w:val="0"/>
      <w:adjustRightInd w:val="0"/>
      <w:spacing w:after="0" w:line="182" w:lineRule="exact"/>
      <w:ind w:hanging="240"/>
    </w:pPr>
    <w:rPr>
      <w:rFonts w:ascii="Constantia" w:eastAsia="Times New Roman" w:hAnsi="Constantia"/>
      <w:sz w:val="24"/>
      <w:szCs w:val="24"/>
      <w:lang w:eastAsia="pl-PL"/>
    </w:rPr>
  </w:style>
  <w:style w:type="paragraph" w:customStyle="1" w:styleId="Style13">
    <w:name w:val="Style13"/>
    <w:basedOn w:val="Normalny"/>
    <w:uiPriority w:val="99"/>
    <w:rsid w:val="007077CC"/>
    <w:pPr>
      <w:widowControl w:val="0"/>
      <w:autoSpaceDE w:val="0"/>
      <w:autoSpaceDN w:val="0"/>
      <w:adjustRightInd w:val="0"/>
      <w:spacing w:after="0" w:line="182" w:lineRule="exact"/>
    </w:pPr>
    <w:rPr>
      <w:rFonts w:ascii="Constantia" w:eastAsia="Times New Roman" w:hAnsi="Constantia"/>
      <w:sz w:val="24"/>
      <w:szCs w:val="24"/>
      <w:lang w:eastAsia="pl-PL"/>
    </w:rPr>
  </w:style>
  <w:style w:type="paragraph" w:customStyle="1" w:styleId="Style6">
    <w:name w:val="Style6"/>
    <w:basedOn w:val="Normalny"/>
    <w:uiPriority w:val="99"/>
    <w:rsid w:val="007077CC"/>
    <w:pPr>
      <w:widowControl w:val="0"/>
      <w:autoSpaceDE w:val="0"/>
      <w:autoSpaceDN w:val="0"/>
      <w:adjustRightInd w:val="0"/>
      <w:spacing w:after="0" w:line="187" w:lineRule="exact"/>
      <w:ind w:hanging="278"/>
    </w:pPr>
    <w:rPr>
      <w:rFonts w:ascii="Constantia" w:eastAsia="Times New Roman" w:hAnsi="Constantia"/>
      <w:sz w:val="24"/>
      <w:szCs w:val="24"/>
      <w:lang w:eastAsia="pl-PL"/>
    </w:rPr>
  </w:style>
  <w:style w:type="paragraph" w:customStyle="1" w:styleId="autor1">
    <w:name w:val="autor1"/>
    <w:basedOn w:val="Normalny"/>
    <w:uiPriority w:val="99"/>
    <w:rsid w:val="007077CC"/>
    <w:pPr>
      <w:spacing w:after="0" w:line="240" w:lineRule="auto"/>
    </w:pPr>
    <w:rPr>
      <w:rFonts w:ascii="Times New Roman" w:eastAsia="Times New Roman" w:hAnsi="Times New Roman"/>
      <w:color w:val="333333"/>
      <w:sz w:val="18"/>
      <w:szCs w:val="18"/>
      <w:lang w:eastAsia="pl-PL"/>
    </w:rPr>
  </w:style>
  <w:style w:type="character" w:styleId="Odwoanieprzypisukocowego">
    <w:name w:val="endnote reference"/>
    <w:unhideWhenUsed/>
    <w:rsid w:val="007077CC"/>
    <w:rPr>
      <w:vertAlign w:val="superscript"/>
    </w:rPr>
  </w:style>
  <w:style w:type="character" w:customStyle="1" w:styleId="FontStyle12">
    <w:name w:val="Font Style12"/>
    <w:uiPriority w:val="99"/>
    <w:rsid w:val="007077CC"/>
    <w:rPr>
      <w:rFonts w:ascii="Times New Roman" w:hAnsi="Times New Roman" w:cs="Times New Roman" w:hint="default"/>
      <w:sz w:val="22"/>
      <w:szCs w:val="22"/>
    </w:rPr>
  </w:style>
  <w:style w:type="character" w:customStyle="1" w:styleId="FontStyle11">
    <w:name w:val="Font Style11"/>
    <w:uiPriority w:val="99"/>
    <w:rsid w:val="007077CC"/>
    <w:rPr>
      <w:rFonts w:ascii="Times New Roman" w:hAnsi="Times New Roman" w:cs="Times New Roman" w:hint="default"/>
      <w:sz w:val="22"/>
      <w:szCs w:val="22"/>
    </w:rPr>
  </w:style>
  <w:style w:type="character" w:customStyle="1" w:styleId="WW8Num10z1">
    <w:name w:val="WW8Num10z1"/>
    <w:rsid w:val="007077CC"/>
    <w:rPr>
      <w:rFonts w:ascii="Symbol" w:hAnsi="Symbol" w:hint="default"/>
    </w:rPr>
  </w:style>
  <w:style w:type="character" w:customStyle="1" w:styleId="FontStyle48">
    <w:name w:val="Font Style48"/>
    <w:uiPriority w:val="99"/>
    <w:rsid w:val="007077CC"/>
    <w:rPr>
      <w:rFonts w:ascii="Verdana" w:hAnsi="Verdana" w:cs="Verdana" w:hint="default"/>
      <w:sz w:val="26"/>
      <w:szCs w:val="26"/>
    </w:rPr>
  </w:style>
  <w:style w:type="character" w:customStyle="1" w:styleId="FontStyle41">
    <w:name w:val="Font Style41"/>
    <w:uiPriority w:val="99"/>
    <w:rsid w:val="007077CC"/>
    <w:rPr>
      <w:rFonts w:ascii="Verdana" w:hAnsi="Verdana" w:cs="Verdana" w:hint="default"/>
      <w:w w:val="200"/>
      <w:sz w:val="10"/>
      <w:szCs w:val="10"/>
    </w:rPr>
  </w:style>
  <w:style w:type="character" w:customStyle="1" w:styleId="FontStyle42">
    <w:name w:val="Font Style42"/>
    <w:uiPriority w:val="99"/>
    <w:rsid w:val="007077CC"/>
    <w:rPr>
      <w:rFonts w:ascii="Verdana" w:hAnsi="Verdana" w:cs="Verdana" w:hint="default"/>
      <w:b/>
      <w:bCs/>
      <w:spacing w:val="10"/>
      <w:sz w:val="12"/>
      <w:szCs w:val="12"/>
    </w:rPr>
  </w:style>
  <w:style w:type="character" w:customStyle="1" w:styleId="FontStyle47">
    <w:name w:val="Font Style47"/>
    <w:uiPriority w:val="99"/>
    <w:rsid w:val="007077CC"/>
    <w:rPr>
      <w:rFonts w:ascii="Verdana" w:hAnsi="Verdana" w:cs="Verdana" w:hint="default"/>
      <w:b/>
      <w:bCs/>
      <w:sz w:val="20"/>
      <w:szCs w:val="20"/>
    </w:rPr>
  </w:style>
  <w:style w:type="character" w:customStyle="1" w:styleId="FontStyle50">
    <w:name w:val="Font Style50"/>
    <w:uiPriority w:val="99"/>
    <w:rsid w:val="007077CC"/>
    <w:rPr>
      <w:rFonts w:ascii="Verdana" w:hAnsi="Verdana" w:cs="Verdana" w:hint="default"/>
      <w:sz w:val="20"/>
      <w:szCs w:val="20"/>
    </w:rPr>
  </w:style>
  <w:style w:type="character" w:customStyle="1" w:styleId="FontStyle53">
    <w:name w:val="Font Style53"/>
    <w:uiPriority w:val="99"/>
    <w:rsid w:val="007077CC"/>
    <w:rPr>
      <w:rFonts w:ascii="Verdana" w:hAnsi="Verdana" w:cs="Verdana" w:hint="default"/>
      <w:sz w:val="16"/>
      <w:szCs w:val="16"/>
    </w:rPr>
  </w:style>
  <w:style w:type="character" w:customStyle="1" w:styleId="FontStyle44">
    <w:name w:val="Font Style44"/>
    <w:uiPriority w:val="99"/>
    <w:rsid w:val="007077CC"/>
    <w:rPr>
      <w:rFonts w:ascii="Verdana" w:hAnsi="Verdana" w:cs="Verdana" w:hint="default"/>
      <w:b/>
      <w:bCs/>
      <w:sz w:val="16"/>
      <w:szCs w:val="16"/>
    </w:rPr>
  </w:style>
  <w:style w:type="character" w:customStyle="1" w:styleId="FontStyle49">
    <w:name w:val="Font Style49"/>
    <w:uiPriority w:val="99"/>
    <w:rsid w:val="007077CC"/>
    <w:rPr>
      <w:rFonts w:ascii="Verdana" w:hAnsi="Verdana" w:cs="Verdana" w:hint="default"/>
      <w:b/>
      <w:bCs/>
      <w:sz w:val="16"/>
      <w:szCs w:val="16"/>
    </w:rPr>
  </w:style>
  <w:style w:type="character" w:customStyle="1" w:styleId="FontStyle21">
    <w:name w:val="Font Style21"/>
    <w:uiPriority w:val="99"/>
    <w:rsid w:val="007077CC"/>
    <w:rPr>
      <w:rFonts w:ascii="Arial" w:hAnsi="Arial" w:cs="Arial" w:hint="default"/>
      <w:b/>
      <w:bCs/>
      <w:sz w:val="12"/>
      <w:szCs w:val="12"/>
    </w:rPr>
  </w:style>
  <w:style w:type="character" w:customStyle="1" w:styleId="FontStyle19">
    <w:name w:val="Font Style19"/>
    <w:uiPriority w:val="99"/>
    <w:rsid w:val="007077CC"/>
    <w:rPr>
      <w:rFonts w:ascii="Arial" w:hAnsi="Arial" w:cs="Arial" w:hint="default"/>
      <w:sz w:val="12"/>
      <w:szCs w:val="12"/>
    </w:rPr>
  </w:style>
  <w:style w:type="character" w:customStyle="1" w:styleId="FontStyle20">
    <w:name w:val="Font Style20"/>
    <w:uiPriority w:val="99"/>
    <w:rsid w:val="007077CC"/>
    <w:rPr>
      <w:rFonts w:ascii="Arial" w:hAnsi="Arial" w:cs="Arial" w:hint="default"/>
      <w:sz w:val="12"/>
      <w:szCs w:val="12"/>
    </w:rPr>
  </w:style>
  <w:style w:type="character" w:customStyle="1" w:styleId="FontStyle18">
    <w:name w:val="Font Style18"/>
    <w:uiPriority w:val="99"/>
    <w:rsid w:val="007077CC"/>
    <w:rPr>
      <w:rFonts w:ascii="Arial" w:hAnsi="Arial" w:cs="Arial" w:hint="default"/>
      <w:sz w:val="12"/>
      <w:szCs w:val="12"/>
    </w:rPr>
  </w:style>
  <w:style w:type="character" w:customStyle="1" w:styleId="FontStyle22">
    <w:name w:val="Font Style22"/>
    <w:uiPriority w:val="99"/>
    <w:rsid w:val="007077CC"/>
    <w:rPr>
      <w:rFonts w:ascii="Arial" w:hAnsi="Arial" w:cs="Arial" w:hint="default"/>
      <w:sz w:val="12"/>
      <w:szCs w:val="12"/>
    </w:rPr>
  </w:style>
  <w:style w:type="character" w:customStyle="1" w:styleId="FontStyle93">
    <w:name w:val="Font Style93"/>
    <w:uiPriority w:val="99"/>
    <w:rsid w:val="007077CC"/>
    <w:rPr>
      <w:rFonts w:ascii="Times New Roman" w:hAnsi="Times New Roman" w:cs="Times New Roman" w:hint="default"/>
      <w:sz w:val="30"/>
      <w:szCs w:val="30"/>
    </w:rPr>
  </w:style>
  <w:style w:type="character" w:styleId="Pogrubienie">
    <w:name w:val="Strong"/>
    <w:basedOn w:val="Domylnaczcionkaakapitu"/>
    <w:uiPriority w:val="22"/>
    <w:qFormat/>
    <w:rsid w:val="007077CC"/>
    <w:rPr>
      <w:b/>
      <w:bCs/>
    </w:rPr>
  </w:style>
  <w:style w:type="paragraph" w:customStyle="1" w:styleId="Style1">
    <w:name w:val="Style1"/>
    <w:basedOn w:val="Normalny"/>
    <w:uiPriority w:val="99"/>
    <w:rsid w:val="00FF399B"/>
    <w:pPr>
      <w:widowControl w:val="0"/>
      <w:autoSpaceDE w:val="0"/>
      <w:autoSpaceDN w:val="0"/>
      <w:adjustRightInd w:val="0"/>
      <w:spacing w:after="0" w:line="240" w:lineRule="auto"/>
    </w:pPr>
    <w:rPr>
      <w:rFonts w:eastAsia="Times New Roman"/>
      <w:sz w:val="24"/>
      <w:szCs w:val="24"/>
      <w:lang w:eastAsia="pl-PL"/>
    </w:rPr>
  </w:style>
  <w:style w:type="character" w:styleId="Odwoanieprzypisudolnego">
    <w:name w:val="footnote reference"/>
    <w:basedOn w:val="Domylnaczcionkaakapitu"/>
    <w:rsid w:val="007458B8"/>
    <w:rPr>
      <w:vertAlign w:val="superscript"/>
    </w:rPr>
  </w:style>
  <w:style w:type="character" w:customStyle="1" w:styleId="tab-details-body">
    <w:name w:val="tab-details-body"/>
    <w:basedOn w:val="Domylnaczcionkaakapitu"/>
    <w:rsid w:val="00F843B0"/>
  </w:style>
  <w:style w:type="paragraph" w:customStyle="1" w:styleId="akapitzlistcxsppierwsze">
    <w:name w:val="akapitzlistcxsppierwsze"/>
    <w:basedOn w:val="Normalny"/>
    <w:rsid w:val="00020F4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sl">
    <w:name w:val="fsl"/>
    <w:basedOn w:val="Domylnaczcionkaakapitu"/>
    <w:rsid w:val="006606E7"/>
  </w:style>
  <w:style w:type="character" w:customStyle="1" w:styleId="textexposedshow">
    <w:name w:val="text_exposed_show"/>
    <w:basedOn w:val="Domylnaczcionkaakapitu"/>
    <w:rsid w:val="006606E7"/>
  </w:style>
</w:styles>
</file>

<file path=word/webSettings.xml><?xml version="1.0" encoding="utf-8"?>
<w:webSettings xmlns:r="http://schemas.openxmlformats.org/officeDocument/2006/relationships" xmlns:w="http://schemas.openxmlformats.org/wordprocessingml/2006/main">
  <w:divs>
    <w:div w:id="60062549">
      <w:bodyDiv w:val="1"/>
      <w:marLeft w:val="0"/>
      <w:marRight w:val="0"/>
      <w:marTop w:val="0"/>
      <w:marBottom w:val="0"/>
      <w:divBdr>
        <w:top w:val="none" w:sz="0" w:space="0" w:color="auto"/>
        <w:left w:val="none" w:sz="0" w:space="0" w:color="auto"/>
        <w:bottom w:val="none" w:sz="0" w:space="0" w:color="auto"/>
        <w:right w:val="none" w:sz="0" w:space="0" w:color="auto"/>
      </w:divBdr>
    </w:div>
    <w:div w:id="659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zawichost@poczta.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C0FD5-2A12-4B0C-BEC1-1D927A5C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23</Pages>
  <Words>7938</Words>
  <Characters>47631</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Góry Wysokie, 11</vt:lpstr>
    </vt:vector>
  </TitlesOfParts>
  <Company>fred</Company>
  <LinksUpToDate>false</LinksUpToDate>
  <CharactersWithSpaces>55459</CharactersWithSpaces>
  <SharedDoc>false</SharedDoc>
  <HLinks>
    <vt:vector size="6" baseType="variant">
      <vt:variant>
        <vt:i4>4128774</vt:i4>
      </vt:variant>
      <vt:variant>
        <vt:i4>0</vt:i4>
      </vt:variant>
      <vt:variant>
        <vt:i4>0</vt:i4>
      </vt:variant>
      <vt:variant>
        <vt:i4>5</vt:i4>
      </vt:variant>
      <vt:variant>
        <vt:lpwstr>mailto:opszawichost@poczta.fm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Góry Wysokie, 11</dc:title>
  <dc:creator>fred</dc:creator>
  <cp:lastModifiedBy>GOPS WAŚNIÓW</cp:lastModifiedBy>
  <cp:revision>14</cp:revision>
  <cp:lastPrinted>2015-06-02T05:34:00Z</cp:lastPrinted>
  <dcterms:created xsi:type="dcterms:W3CDTF">2015-06-02T05:28:00Z</dcterms:created>
  <dcterms:modified xsi:type="dcterms:W3CDTF">2015-06-08T07:32:00Z</dcterms:modified>
</cp:coreProperties>
</file>